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858a" w14:textId="b148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20 декабря 2012 года N 14-2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18 июля 2013 года N 22-2. Зарегистрировано Департаментом юстиции Кызылординской области 09 августа 2013 года за N 4487. Утратило силу в связи с истечением срока применения - (письмо Жалагашского районного маслихата Кызылординской области от 19 марта 2014 года N 705)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Жалагашского районного маслихата Кызылординской области от 19.03.2014 N 705).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решением Кызылординского областного маслихата от 10 июля 2013 года </w:t>
      </w:r>
      <w:r>
        <w:rPr>
          <w:rFonts w:ascii="Times New Roman"/>
          <w:b w:val="false"/>
          <w:i w:val="false"/>
          <w:color w:val="000000"/>
          <w:sz w:val="28"/>
        </w:rPr>
        <w:t>N 109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дополнениий в решение Кызылординского областного маслихата от 6 декабря 2012 года N 61 "Об областном бюджете на 2013-2015 годы"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Жалагашского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14-2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района на 2013-2015 годы" (зарегистрировано в Реестре государственной регистрации нормативных правовых актов за номером N 4382, опубликовано в газете "Жалағаш жаршысы" от 16 января 2013 года N 4, от 19 января 2013 года N 5, от 23 января 2013 года N 6, от 26 января 2013 года N 7, от 30 января 2013 года N 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5 513 259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1 026 602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8 031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3 377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4 475 249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5 557 386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132 444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146 285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13 841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-130 052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130 052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- 146 285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- 16 233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- 46 519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пункте 1-4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"1-4. Увеличить годовой прогноз дохода бюджета района на 2013 год по по подклассу "Налоги на имущество" на 112 277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1-6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1-7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"1-6. Уменьшить с годового прогноза дохода бюджета района на 2013 год по подклассу "Сборы за ведение предпринимательской и профессиональной деятельности" на 110 тысяч тенге и перевести указанную сумму в подкласс "Прочие налоги.";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1-7. Дополнительные расходы на увеличение средств бюджета района на 2013 год направить на следующие бюджетные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"Жилищно-коммунальное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жилищно-коммунального хозяйства, пассажирского транспорта и автомобильных дорог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"Ремонт и благоустройство объектов в рамках развития сельских населенных пунктов по Дорожной карте занятости 2020" 9 952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"Прочие":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финансов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"Резерв местного исполнительного органа района (города областного значения)" 6 614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7-3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"7-3. Учесть, что сокращен целевой текущий трансферт предусмотренный на выплату социальной помощи по оплате коммунальных услуг гражданам, проработавшим в годы Великой Отечественной войны в тылу не менее 6 месяцев в бюджете района на 2013 год за счет средств областного бюджета на 1 371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"7-4. Учесть, что в бюджет района на 2013 год за счет средств областного бюджета предусмотрены целевые текущие трансферты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семинар-тренингов для психологов организаций образования 833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8-3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"8-3. Учесть, что в бюджет района на 2013 год за счет средств республиканского бюджета предусмотрены целевые текущие трансферты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3 783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8 994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"9-1.Учесть, что в бюджет района на 2013 год за счет средств республиканского бюджета предусмотрены бюджетные кредиты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16 460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приложению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аппарата Жалагашского районного маслихата (Р.Досмагамбетову) обеспечить государственную регистрацию настоящего решения в органах Юстиции и его дальнейшее официальное опубликование в средствах массовой информаций, включая интернет-ресурсы.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ХХІІ-сессии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    БЕКЖАНОВ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Жалагашского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 СУЛЕЙМЕНОВ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"18" июля 2013 года N 22-2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"20" декабря 2012 года N 14-2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669"/>
        <w:gridCol w:w="669"/>
        <w:gridCol w:w="9002"/>
        <w:gridCol w:w="19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5513259
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1026602
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725574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708231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1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8031
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3377
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4475249
</w:t>
            </w:r>
          </w:p>
        </w:tc>
      </w:tr>
      <w:tr>
        <w:trPr>
          <w:trHeight w:val="2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4475249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4475249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702"/>
        <w:gridCol w:w="682"/>
        <w:gridCol w:w="8810"/>
        <w:gridCol w:w="179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5557386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322238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64469</w:t>
            </w:r>
          </w:p>
        </w:tc>
      </w:tr>
      <w:tr>
        <w:trPr>
          <w:trHeight w:val="1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191671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2765048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307489</w:t>
            </w:r>
          </w:p>
        </w:tc>
      </w:tr>
      <w:tr>
        <w:trPr>
          <w:trHeight w:val="19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147731</w:t>
            </w:r>
          </w:p>
        </w:tc>
      </w:tr>
      <w:tr>
        <w:trPr>
          <w:trHeight w:val="19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2149716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53448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19964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43276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237455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</w:p>
        </w:tc>
      </w:tr>
      <w:tr>
        <w:trPr>
          <w:trHeight w:val="8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34902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65586</w:t>
            </w:r>
          </w:p>
        </w:tc>
      </w:tr>
      <w:tr>
        <w:trPr>
          <w:trHeight w:val="9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19444</w:t>
            </w:r>
          </w:p>
        </w:tc>
      </w:tr>
      <w:tr>
        <w:trPr>
          <w:trHeight w:val="1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29357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1606361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208600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1252699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58951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246681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130450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48862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1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114187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19486</w:t>
            </w:r>
          </w:p>
        </w:tc>
      </w:tr>
      <w:tr>
        <w:trPr>
          <w:trHeight w:val="19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19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45827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26253</w:t>
            </w:r>
          </w:p>
        </w:tc>
      </w:tr>
      <w:tr>
        <w:trPr>
          <w:trHeight w:val="1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137834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</w:t>
            </w:r>
          </w:p>
        </w:tc>
      </w:tr>
      <w:tr>
        <w:trPr>
          <w:trHeight w:val="19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109968</w:t>
            </w:r>
          </w:p>
        </w:tc>
      </w:tr>
      <w:tr>
        <w:trPr>
          <w:trHeight w:val="3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79305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30195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19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16315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132444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146285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146285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146285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13841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-130052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130052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146285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146285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16233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46519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46519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"18" июля 2013 года N 22-2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20 декабря 2012 года N 14-2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Расходы бюджетных программ аппарата акимов поселка и аульных округов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2252"/>
        <w:gridCol w:w="1199"/>
        <w:gridCol w:w="936"/>
        <w:gridCol w:w="714"/>
        <w:gridCol w:w="762"/>
        <w:gridCol w:w="936"/>
        <w:gridCol w:w="936"/>
        <w:gridCol w:w="782"/>
        <w:gridCol w:w="936"/>
        <w:gridCol w:w="1143"/>
        <w:gridCol w:w="1090"/>
        <w:gridCol w:w="864"/>
      </w:tblGrid>
      <w:tr>
        <w:trPr>
          <w:trHeight w:val="86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 регионов"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Жалагаш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Аксу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Аккыр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Аламесек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Аккум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Бухарбай батыр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Енбек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Шаменов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Каракеткен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Мадениет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Макпалкол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Жанадария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Мырзабай ахун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Жанаталап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191671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19474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12598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11338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30195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"18" июля 2013 года N 22-2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20 декабря 2012 года N 14-2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предусмотренные за счет средств областного бюджета в бюджет района на 2013 год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3"/>
        <w:gridCol w:w="2093"/>
      </w:tblGrid>
      <w:tr>
        <w:trPr>
          <w:trHeight w:val="30" w:hRule="atLeast"/>
        </w:trPr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тыс.тенге
</w:t>
            </w:r>
          </w:p>
        </w:tc>
      </w:tr>
      <w:tr>
        <w:trPr>
          <w:trHeight w:val="240" w:hRule="atLeast"/>
        </w:trPr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147260</w:t>
            </w:r>
          </w:p>
        </w:tc>
      </w:tr>
      <w:tr>
        <w:trPr>
          <w:trHeight w:val="240" w:hRule="atLeast"/>
        </w:trPr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санаторных детских садов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39661</w:t>
            </w:r>
          </w:p>
        </w:tc>
      </w:tr>
      <w:tr>
        <w:trPr>
          <w:trHeight w:val="30" w:hRule="atLeast"/>
        </w:trPr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инспекторов по охране прав детей в 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" w:hRule="atLeast"/>
        </w:trPr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материальной помощи отдельным категориям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30" w:hRule="atLeast"/>
        </w:trPr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</w:t>
            </w:r>
          </w:p>
        </w:tc>
      </w:tr>
      <w:tr>
        <w:trPr>
          <w:trHeight w:val="30" w:hRule="atLeast"/>
        </w:trPr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85449</w:t>
            </w:r>
          </w:p>
        </w:tc>
      </w:tr>
      <w:tr>
        <w:trPr>
          <w:trHeight w:val="30" w:hRule="atLeast"/>
        </w:trPr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30" w:hRule="atLeast"/>
        </w:trPr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семинар-тренингов для психологов организаций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"18" июля 2013 года N 22-2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20 декабря 2012 года N 14-2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предусмотренные за счет средств республиканского бюджета в бюджет района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3"/>
        <w:gridCol w:w="2273"/>
      </w:tblGrid>
      <w:tr>
        <w:trPr>
          <w:trHeight w:val="30" w:hRule="atLeast"/>
        </w:trPr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тыс.тенге
</w:t>
            </w:r>
          </w:p>
        </w:tc>
      </w:tr>
      <w:tr>
        <w:trPr>
          <w:trHeight w:val="240" w:hRule="atLeast"/>
        </w:trPr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371485</w:t>
            </w:r>
          </w:p>
        </w:tc>
      </w:tr>
      <w:tr>
        <w:trPr>
          <w:trHeight w:val="240" w:hRule="atLeast"/>
        </w:trPr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45827</w:t>
            </w:r>
          </w:p>
        </w:tc>
      </w:tr>
      <w:tr>
        <w:trPr>
          <w:trHeight w:val="30" w:hRule="atLeast"/>
        </w:trPr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 социальной 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0" w:hRule="atLeast"/>
        </w:trPr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30" w:hRule="atLeast"/>
        </w:trPr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147731</w:t>
            </w:r>
          </w:p>
        </w:tc>
      </w:tr>
      <w:tr>
        <w:trPr>
          <w:trHeight w:val="30" w:hRule="atLeast"/>
        </w:trPr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Государственной программы развития образования в Республике Казахстан на 2011-2020 годы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55567</w:t>
            </w:r>
          </w:p>
        </w:tc>
      </w:tr>
      <w:tr>
        <w:trPr>
          <w:trHeight w:val="30" w:hRule="atLeast"/>
        </w:trPr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30" w:hRule="atLeast"/>
        </w:trPr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35743</w:t>
            </w:r>
          </w:p>
        </w:tc>
      </w:tr>
      <w:tr>
        <w:trPr>
          <w:trHeight w:val="30" w:hRule="atLeast"/>
        </w:trPr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</w:t>
            </w:r>
          </w:p>
        </w:tc>
      </w:tr>
      <w:tr>
        <w:trPr>
          <w:trHeight w:val="30" w:hRule="atLeast"/>
        </w:trPr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30195</w:t>
            </w:r>
          </w:p>
        </w:tc>
      </w:tr>
      <w:tr>
        <w:trPr>
          <w:trHeight w:val="30" w:hRule="atLeast"/>
        </w:trPr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штатной численности местных исполнительных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