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19640" w14:textId="8f196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Жалагашского районного маслихата от 20 декабря 2012 года N 14-2 "О бюджете района на 2013-2015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Жалагашского районного маслихата Кызылординской области от 26 августа 2013 года N 24-2. Зарегистрировано Департаментом юстиции Кызылординской области 12 сентября 2013 года за N 4512. Утратило силу в связи с истечением срока применения - (письмо Жалагашского районного маслихата Кызылординской области от 19 марта 2014 года N 705)</w:t>
      </w:r>
    </w:p>
    <w:p>
      <w:pPr>
        <w:spacing w:after="0"/>
        <w:ind w:left="0"/>
        <w:jc w:val="both"/>
      </w:pPr>
      <w:r>
        <w:rPr>
          <w:rFonts w:ascii="Times New Roman"/>
          <w:b w:val="false"/>
          <w:i w:val="false"/>
          <w:color w:val="ff0000"/>
          <w:sz w:val="28"/>
        </w:rPr>
        <w:t>      Сноска. Утратило силу в связи с истечением срока применения - (письмо Жалагашского районного маслихата Кызылординской области от 19.03.2014 N 705).</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109</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и решением Кызылординского областного маслихата от 21 августа 2013 года  </w:t>
      </w:r>
      <w:r>
        <w:rPr>
          <w:rFonts w:ascii="Times New Roman"/>
          <w:b w:val="false"/>
          <w:i w:val="false"/>
          <w:color w:val="000000"/>
          <w:sz w:val="28"/>
        </w:rPr>
        <w:t>N 131</w:t>
      </w:r>
      <w:r>
        <w:rPr>
          <w:rFonts w:ascii="Times New Roman"/>
          <w:b w:val="false"/>
          <w:i w:val="false"/>
          <w:color w:val="000000"/>
          <w:sz w:val="28"/>
        </w:rPr>
        <w:t xml:space="preserve"> "О внесении изменений и дополнений в решение Кызылординского областного маслихата от 6 декабря 2012 года N 61 "Об областном бюджете на 2013-2015 годы" Жалагашский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Внести в решение Жалагашского районного маслихата от 20 декабря 2012 года </w:t>
      </w:r>
      <w:r>
        <w:rPr>
          <w:rFonts w:ascii="Times New Roman"/>
          <w:b w:val="false"/>
          <w:i w:val="false"/>
          <w:color w:val="000000"/>
          <w:sz w:val="28"/>
        </w:rPr>
        <w:t>N 14-2</w:t>
      </w:r>
      <w:r>
        <w:rPr>
          <w:rFonts w:ascii="Times New Roman"/>
          <w:b w:val="false"/>
          <w:i w:val="false"/>
          <w:color w:val="000000"/>
          <w:sz w:val="28"/>
        </w:rPr>
        <w:t xml:space="preserve"> "О бюджете района на 2013-2015 годы" (зарегистрировано в Реестре государственной регистрации нормативных правовых актов за номером N 4382, опубликовано в газете "Жалағаш жаршысы" от 16 января 2013 года N 4, от 19 января 2013 года N 5, от 23 января 2013 года N 6, от 26 января 2013 года N 7, от 30 января 2013 года N 8)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"1. Утвердить бюджет района на 2013-2015 годы согласно приложениям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2013 год в следующих объемах:</w:t>
      </w:r>
      <w:r>
        <w:br/>
      </w:r>
      <w:r>
        <w:rPr>
          <w:rFonts w:ascii="Times New Roman"/>
          <w:b w:val="false"/>
          <w:i w:val="false"/>
          <w:color w:val="000000"/>
          <w:sz w:val="28"/>
        </w:rPr>
        <w:t>
      1) доходы – 5 655 612 тысяч тенге, в том числе по:</w:t>
      </w:r>
      <w:r>
        <w:br/>
      </w:r>
      <w:r>
        <w:rPr>
          <w:rFonts w:ascii="Times New Roman"/>
          <w:b w:val="false"/>
          <w:i w:val="false"/>
          <w:color w:val="000000"/>
          <w:sz w:val="28"/>
        </w:rPr>
        <w:t>
      налоговым поступлениям – 1 168 551 тысяч тенге;</w:t>
      </w:r>
      <w:r>
        <w:br/>
      </w:r>
      <w:r>
        <w:rPr>
          <w:rFonts w:ascii="Times New Roman"/>
          <w:b w:val="false"/>
          <w:i w:val="false"/>
          <w:color w:val="000000"/>
          <w:sz w:val="28"/>
        </w:rPr>
        <w:t>
      неналоговым поступлениям – 8 031 тысяч тенге;</w:t>
      </w:r>
      <w:r>
        <w:br/>
      </w:r>
      <w:r>
        <w:rPr>
          <w:rFonts w:ascii="Times New Roman"/>
          <w:b w:val="false"/>
          <w:i w:val="false"/>
          <w:color w:val="000000"/>
          <w:sz w:val="28"/>
        </w:rPr>
        <w:t>
      поступлениям от продажи основного капитала – 3 377 тысяч тенге;</w:t>
      </w:r>
      <w:r>
        <w:br/>
      </w:r>
      <w:r>
        <w:rPr>
          <w:rFonts w:ascii="Times New Roman"/>
          <w:b w:val="false"/>
          <w:i w:val="false"/>
          <w:color w:val="000000"/>
          <w:sz w:val="28"/>
        </w:rPr>
        <w:t>
      поступлениям трансфертов – 4 475 653 тысяч тенге;</w:t>
      </w:r>
      <w:r>
        <w:br/>
      </w:r>
      <w:r>
        <w:rPr>
          <w:rFonts w:ascii="Times New Roman"/>
          <w:b w:val="false"/>
          <w:i w:val="false"/>
          <w:color w:val="000000"/>
          <w:sz w:val="28"/>
        </w:rPr>
        <w:t>
      2) затраты – 5 699 739 тысяч тенге;</w:t>
      </w:r>
      <w:r>
        <w:br/>
      </w:r>
      <w:r>
        <w:rPr>
          <w:rFonts w:ascii="Times New Roman"/>
          <w:b w:val="false"/>
          <w:i w:val="false"/>
          <w:color w:val="000000"/>
          <w:sz w:val="28"/>
        </w:rPr>
        <w:t>
      3) чистое бюджетное кредитование – 132 444 тысяч тенге;</w:t>
      </w:r>
      <w:r>
        <w:br/>
      </w:r>
      <w:r>
        <w:rPr>
          <w:rFonts w:ascii="Times New Roman"/>
          <w:b w:val="false"/>
          <w:i w:val="false"/>
          <w:color w:val="000000"/>
          <w:sz w:val="28"/>
        </w:rPr>
        <w:t>
      бюджетные кредиты – 146 285 тысяч тенге;</w:t>
      </w:r>
      <w:r>
        <w:br/>
      </w:r>
      <w:r>
        <w:rPr>
          <w:rFonts w:ascii="Times New Roman"/>
          <w:b w:val="false"/>
          <w:i w:val="false"/>
          <w:color w:val="000000"/>
          <w:sz w:val="28"/>
        </w:rPr>
        <w:t>
      погашение бюджетных кредитов – 13 841 тысяч тенге;</w:t>
      </w:r>
      <w:r>
        <w:br/>
      </w:r>
      <w:r>
        <w:rPr>
          <w:rFonts w:ascii="Times New Roman"/>
          <w:b w:val="false"/>
          <w:i w:val="false"/>
          <w:color w:val="000000"/>
          <w:sz w:val="28"/>
        </w:rPr>
        <w:t>
      4) сальдо по операциям с финансовыми активами – 0;</w:t>
      </w:r>
      <w:r>
        <w:br/>
      </w:r>
      <w:r>
        <w:rPr>
          <w:rFonts w:ascii="Times New Roman"/>
          <w:b w:val="false"/>
          <w:i w:val="false"/>
          <w:color w:val="000000"/>
          <w:sz w:val="28"/>
        </w:rPr>
        <w:t>
      приобретение финансовых активов – 0;</w:t>
      </w:r>
      <w:r>
        <w:br/>
      </w:r>
      <w:r>
        <w:rPr>
          <w:rFonts w:ascii="Times New Roman"/>
          <w:b w:val="false"/>
          <w:i w:val="false"/>
          <w:color w:val="000000"/>
          <w:sz w:val="28"/>
        </w:rPr>
        <w:t>
      поступления от продажи финансовых активов государства – 0;</w:t>
      </w:r>
      <w:r>
        <w:br/>
      </w:r>
      <w:r>
        <w:rPr>
          <w:rFonts w:ascii="Times New Roman"/>
          <w:b w:val="false"/>
          <w:i w:val="false"/>
          <w:color w:val="000000"/>
          <w:sz w:val="28"/>
        </w:rPr>
        <w:t>
      5) дефицит (профицит) бюджета – -130 052 тысяч тенге;</w:t>
      </w:r>
      <w:r>
        <w:br/>
      </w:r>
      <w:r>
        <w:rPr>
          <w:rFonts w:ascii="Times New Roman"/>
          <w:b w:val="false"/>
          <w:i w:val="false"/>
          <w:color w:val="000000"/>
          <w:sz w:val="28"/>
        </w:rPr>
        <w:t xml:space="preserve">
      6) финансирование дефицита (использование профицита) бюджета </w:t>
      </w:r>
      <w:r>
        <w:rPr>
          <w:rFonts w:ascii="Times New Roman"/>
          <w:b/>
          <w:i w:val="false"/>
          <w:color w:val="000000"/>
          <w:sz w:val="28"/>
        </w:rPr>
        <w:t>-</w:t>
      </w:r>
      <w:r>
        <w:rPr>
          <w:rFonts w:ascii="Times New Roman"/>
          <w:b w:val="false"/>
          <w:i w:val="false"/>
          <w:color w:val="000000"/>
          <w:sz w:val="28"/>
        </w:rPr>
        <w:t>  30 052 тысяч тенге;</w:t>
      </w:r>
      <w:r>
        <w:br/>
      </w:r>
      <w:r>
        <w:rPr>
          <w:rFonts w:ascii="Times New Roman"/>
          <w:b w:val="false"/>
          <w:i w:val="false"/>
          <w:color w:val="000000"/>
          <w:sz w:val="28"/>
        </w:rPr>
        <w:t>
      поступление займов - 146 285 тысяч тенге;</w:t>
      </w:r>
      <w:r>
        <w:br/>
      </w:r>
      <w:r>
        <w:rPr>
          <w:rFonts w:ascii="Times New Roman"/>
          <w:b w:val="false"/>
          <w:i w:val="false"/>
          <w:color w:val="000000"/>
          <w:sz w:val="28"/>
        </w:rPr>
        <w:t>
      погашение займов - 16 233 тысяч тенге;</w:t>
      </w:r>
      <w:r>
        <w:br/>
      </w:r>
      <w:r>
        <w:rPr>
          <w:rFonts w:ascii="Times New Roman"/>
          <w:b w:val="false"/>
          <w:i w:val="false"/>
          <w:color w:val="000000"/>
          <w:sz w:val="28"/>
        </w:rPr>
        <w:t>
      движение остатков бюджетных средств - 46 519 тысяч тенге.";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1-4</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"1-4. Увеличить годовой прогноз дохода бюджета района на 2013 год по по подклассу "Налоги на имущество" на 261 332 тысяч тенге.";</w:t>
      </w:r>
      <w:r>
        <w:br/>
      </w:r>
      <w:r>
        <w:rPr>
          <w:rFonts w:ascii="Times New Roman"/>
          <w:b w:val="false"/>
          <w:i w:val="false"/>
          <w:color w:val="000000"/>
          <w:sz w:val="28"/>
        </w:rPr>
        <w:t>
</w:t>
      </w:r>
      <w:r>
        <w:rPr>
          <w:rFonts w:ascii="Times New Roman"/>
          <w:b w:val="false"/>
          <w:i w:val="false"/>
          <w:color w:val="000000"/>
          <w:sz w:val="28"/>
        </w:rPr>
        <w:t>
      дополнить пунктами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1-10</w:t>
      </w:r>
      <w:r>
        <w:rPr>
          <w:rFonts w:ascii="Times New Roman"/>
          <w:b w:val="false"/>
          <w:i w:val="false"/>
          <w:color w:val="000000"/>
          <w:sz w:val="28"/>
        </w:rPr>
        <w:t xml:space="preserve"> следующего содержания:</w:t>
      </w:r>
      <w:r>
        <w:br/>
      </w:r>
      <w:r>
        <w:rPr>
          <w:rFonts w:ascii="Times New Roman"/>
          <w:b w:val="false"/>
          <w:i w:val="false"/>
          <w:color w:val="000000"/>
          <w:sz w:val="28"/>
        </w:rPr>
        <w:t>
      "1-8. Уменьшить годовой прогноз дохода бюджета района на 2013 год по подклассу "Индивидуальный подоходный налог" на 6200 тысяч тенге, по подклассу "Налог на игорный бизнес" на 76 тысяч тенге, по подклассу "Прочие налоги" на 70 тысяч тенге, по подклассу "Государственная пошлина" на 760 тысяч тенге, всего на 7106 тысяч тенге;</w:t>
      </w:r>
      <w:r>
        <w:br/>
      </w:r>
      <w:r>
        <w:rPr>
          <w:rFonts w:ascii="Times New Roman"/>
          <w:b w:val="false"/>
          <w:i w:val="false"/>
          <w:color w:val="000000"/>
          <w:sz w:val="28"/>
        </w:rPr>
        <w:t>
      1-9. Из расходов бюджета района на 2013 год сократить со следующих бюджетных программ:</w:t>
      </w:r>
      <w:r>
        <w:br/>
      </w:r>
      <w:r>
        <w:rPr>
          <w:rFonts w:ascii="Times New Roman"/>
          <w:b w:val="false"/>
          <w:i w:val="false"/>
          <w:color w:val="000000"/>
          <w:sz w:val="28"/>
        </w:rPr>
        <w:t>
      По администратору бюджетных программ "Аппарат акима района в городе, города районного значения, поселка, села, сельского округа":</w:t>
      </w:r>
      <w:r>
        <w:br/>
      </w:r>
      <w:r>
        <w:rPr>
          <w:rFonts w:ascii="Times New Roman"/>
          <w:b w:val="false"/>
          <w:i w:val="false"/>
          <w:color w:val="000000"/>
          <w:sz w:val="28"/>
        </w:rPr>
        <w:t>
      280 тысяч тенге с бюджетной программы "Услуги по обеспечению деятельности акима района в городе, города районного значения, поселка, села, сельского округа"</w:t>
      </w:r>
      <w:r>
        <w:br/>
      </w:r>
      <w:r>
        <w:rPr>
          <w:rFonts w:ascii="Times New Roman"/>
          <w:b w:val="false"/>
          <w:i w:val="false"/>
          <w:color w:val="000000"/>
          <w:sz w:val="28"/>
        </w:rPr>
        <w:t>
      816 тысяч тенге с бюджетной программы "Обеспечение санитарии населенных пунктов";</w:t>
      </w:r>
      <w:r>
        <w:br/>
      </w:r>
      <w:r>
        <w:rPr>
          <w:rFonts w:ascii="Times New Roman"/>
          <w:b w:val="false"/>
          <w:i w:val="false"/>
          <w:color w:val="000000"/>
          <w:sz w:val="28"/>
        </w:rPr>
        <w:t>
      По администратору бюджетных программ "Отдел образования района (города областного значения)":</w:t>
      </w:r>
      <w:r>
        <w:br/>
      </w:r>
      <w:r>
        <w:rPr>
          <w:rFonts w:ascii="Times New Roman"/>
          <w:b w:val="false"/>
          <w:i w:val="false"/>
          <w:color w:val="000000"/>
          <w:sz w:val="28"/>
        </w:rPr>
        <w:t>
      382 тысяч тенге с бюджетной программы "Услуги по реализации государственной политики на местном уровне в области образования";</w:t>
      </w:r>
      <w:r>
        <w:br/>
      </w:r>
      <w:r>
        <w:rPr>
          <w:rFonts w:ascii="Times New Roman"/>
          <w:b w:val="false"/>
          <w:i w:val="false"/>
          <w:color w:val="000000"/>
          <w:sz w:val="28"/>
        </w:rPr>
        <w:t>
      По администратору бюджетных программ "Отдел занятости и социальных программ района (города областного значения)":</w:t>
      </w:r>
      <w:r>
        <w:br/>
      </w:r>
      <w:r>
        <w:rPr>
          <w:rFonts w:ascii="Times New Roman"/>
          <w:b w:val="false"/>
          <w:i w:val="false"/>
          <w:color w:val="000000"/>
          <w:sz w:val="28"/>
        </w:rPr>
        <w:t>
      460 тысяч тенге с бюджетной программы "Услуги по реализации государственной политики на местном уровне в области обеспечения занятости и реализации социальных программ для населения";</w:t>
      </w:r>
      <w:r>
        <w:br/>
      </w:r>
      <w:r>
        <w:rPr>
          <w:rFonts w:ascii="Times New Roman"/>
          <w:b w:val="false"/>
          <w:i w:val="false"/>
          <w:color w:val="000000"/>
          <w:sz w:val="28"/>
        </w:rPr>
        <w:t>
      По администратору бюджетных программ "Отдел жилищно-коммунального хозяйства, пассажирского транспорта и автомобильных дорог района (города областного значения)":</w:t>
      </w:r>
      <w:r>
        <w:br/>
      </w:r>
      <w:r>
        <w:rPr>
          <w:rFonts w:ascii="Times New Roman"/>
          <w:b w:val="false"/>
          <w:i w:val="false"/>
          <w:color w:val="000000"/>
          <w:sz w:val="28"/>
        </w:rPr>
        <w:t>
      1 006 тысяч тенге с бюджетной программы "Освещение улиц населенных пунктов";</w:t>
      </w:r>
      <w:r>
        <w:br/>
      </w:r>
      <w:r>
        <w:rPr>
          <w:rFonts w:ascii="Times New Roman"/>
          <w:b w:val="false"/>
          <w:i w:val="false"/>
          <w:color w:val="000000"/>
          <w:sz w:val="28"/>
        </w:rPr>
        <w:t>
      3 643 тысяч тенге с бюджетной программы "Благоустройство и озеленение населенных пунктов";</w:t>
      </w:r>
      <w:r>
        <w:br/>
      </w:r>
      <w:r>
        <w:rPr>
          <w:rFonts w:ascii="Times New Roman"/>
          <w:b w:val="false"/>
          <w:i w:val="false"/>
          <w:color w:val="000000"/>
          <w:sz w:val="28"/>
        </w:rPr>
        <w:t>
      614 тысяч тенге с бюджетной программы "Обеспечение функционирования автомобильных дорог";</w:t>
      </w:r>
      <w:r>
        <w:br/>
      </w:r>
      <w:r>
        <w:rPr>
          <w:rFonts w:ascii="Times New Roman"/>
          <w:b w:val="false"/>
          <w:i w:val="false"/>
          <w:color w:val="000000"/>
          <w:sz w:val="28"/>
        </w:rPr>
        <w:t>
      17 тысяч тенге с бюджетной программы "Организация внутрипоселковых (внутригородских), пригородных и внутрирайонных общественных пассажирских перевозок";</w:t>
      </w:r>
      <w:r>
        <w:br/>
      </w:r>
      <w:r>
        <w:rPr>
          <w:rFonts w:ascii="Times New Roman"/>
          <w:b w:val="false"/>
          <w:i w:val="false"/>
          <w:color w:val="000000"/>
          <w:sz w:val="28"/>
        </w:rPr>
        <w:t>
      По администратору бюджетных программ "Отдел культуры и развития языков района (города областного значения)":</w:t>
      </w:r>
      <w:r>
        <w:br/>
      </w:r>
      <w:r>
        <w:rPr>
          <w:rFonts w:ascii="Times New Roman"/>
          <w:b w:val="false"/>
          <w:i w:val="false"/>
          <w:color w:val="000000"/>
          <w:sz w:val="28"/>
        </w:rPr>
        <w:t>
      434 тысяч тенге с бюджетной программы "Функционирование районных (городских) библиотек";</w:t>
      </w:r>
      <w:r>
        <w:br/>
      </w:r>
      <w:r>
        <w:rPr>
          <w:rFonts w:ascii="Times New Roman"/>
          <w:b w:val="false"/>
          <w:i w:val="false"/>
          <w:color w:val="000000"/>
          <w:sz w:val="28"/>
        </w:rPr>
        <w:t>
      По администратору бюджетных программ "Отдел ветеринарии района (города областного значения)":</w:t>
      </w:r>
      <w:r>
        <w:br/>
      </w:r>
      <w:r>
        <w:rPr>
          <w:rFonts w:ascii="Times New Roman"/>
          <w:b w:val="false"/>
          <w:i w:val="false"/>
          <w:color w:val="000000"/>
          <w:sz w:val="28"/>
        </w:rPr>
        <w:t>
      1 271 тысяч тенге с бюджетной программы "Организация санитарного убоя больных животных";</w:t>
      </w:r>
      <w:r>
        <w:br/>
      </w:r>
      <w:r>
        <w:rPr>
          <w:rFonts w:ascii="Times New Roman"/>
          <w:b w:val="false"/>
          <w:i w:val="false"/>
          <w:color w:val="000000"/>
          <w:sz w:val="28"/>
        </w:rPr>
        <w:t>
      1-10. По бюджетным программам:</w:t>
      </w:r>
      <w:r>
        <w:br/>
      </w:r>
      <w:r>
        <w:rPr>
          <w:rFonts w:ascii="Times New Roman"/>
          <w:b w:val="false"/>
          <w:i w:val="false"/>
          <w:color w:val="000000"/>
          <w:sz w:val="28"/>
        </w:rPr>
        <w:t>
      По администратору бюджетных программ "Аппарат акима района (города областного значения)":</w:t>
      </w:r>
      <w:r>
        <w:br/>
      </w:r>
      <w:r>
        <w:rPr>
          <w:rFonts w:ascii="Times New Roman"/>
          <w:b w:val="false"/>
          <w:i w:val="false"/>
          <w:color w:val="000000"/>
          <w:sz w:val="28"/>
        </w:rPr>
        <w:t>
      сократить 153 тысяч тенге с бюджетной программы "Услуги по обеспечению деятельности акима района (города областного значения)" и перевести указанную сумму в бюджетную программу "Капитальные расходы государственного органа";</w:t>
      </w:r>
      <w:r>
        <w:br/>
      </w:r>
      <w:r>
        <w:rPr>
          <w:rFonts w:ascii="Times New Roman"/>
          <w:b w:val="false"/>
          <w:i w:val="false"/>
          <w:color w:val="000000"/>
          <w:sz w:val="28"/>
        </w:rPr>
        <w:t>
      По администратору бюджетных программ "Аппарат акима района в городе, города районного значения, поселка, села, сельского округа":</w:t>
      </w:r>
      <w:r>
        <w:br/>
      </w:r>
      <w:r>
        <w:rPr>
          <w:rFonts w:ascii="Times New Roman"/>
          <w:b w:val="false"/>
          <w:i w:val="false"/>
          <w:color w:val="000000"/>
          <w:sz w:val="28"/>
        </w:rPr>
        <w:t>
      сократить 114 тысяч тенге с бюджетной программы "Услуги по обеспечению деятельности акима района в городе, города районного значения, поселка, села, сельского округа" и перевести указанную сумму в бюджетную программу "Капитальные расходы государственного органа";</w:t>
      </w:r>
      <w:r>
        <w:br/>
      </w:r>
      <w:r>
        <w:rPr>
          <w:rFonts w:ascii="Times New Roman"/>
          <w:b w:val="false"/>
          <w:i w:val="false"/>
          <w:color w:val="000000"/>
          <w:sz w:val="28"/>
        </w:rPr>
        <w:t>
      По администратору бюджетных программ "Отдел образования района (города областного значения)":</w:t>
      </w:r>
      <w:r>
        <w:br/>
      </w:r>
      <w:r>
        <w:rPr>
          <w:rFonts w:ascii="Times New Roman"/>
          <w:b w:val="false"/>
          <w:i w:val="false"/>
          <w:color w:val="000000"/>
          <w:sz w:val="28"/>
        </w:rPr>
        <w:t>
      сократить 1 254 тысяч тенге с бюджетной программы "Общеобразовательное обучение" и перевести указанную сумму в бюджетную программу "Капитальные расходы подведомственных государственных учреждений и организаций";</w:t>
      </w:r>
      <w:r>
        <w:br/>
      </w:r>
      <w:r>
        <w:rPr>
          <w:rFonts w:ascii="Times New Roman"/>
          <w:b w:val="false"/>
          <w:i w:val="false"/>
          <w:color w:val="000000"/>
          <w:sz w:val="28"/>
        </w:rPr>
        <w:t>
      По администратору бюджетных программ "Отдел культуры и развития языков района (города областного значения)":</w:t>
      </w:r>
      <w:r>
        <w:br/>
      </w:r>
      <w:r>
        <w:rPr>
          <w:rFonts w:ascii="Times New Roman"/>
          <w:b w:val="false"/>
          <w:i w:val="false"/>
          <w:color w:val="000000"/>
          <w:sz w:val="28"/>
        </w:rPr>
        <w:t>
      сократить 20 тысяч тенге с бюджетной программы "Услуги по реализации государственной политики на местном уровне в области развития языков и культуры" и перевести указанную сумму в бюджетную программу "Капитальные расходы государственного органа";</w:t>
      </w:r>
      <w:r>
        <w:br/>
      </w:r>
      <w:r>
        <w:rPr>
          <w:rFonts w:ascii="Times New Roman"/>
          <w:b w:val="false"/>
          <w:i w:val="false"/>
          <w:color w:val="000000"/>
          <w:sz w:val="28"/>
        </w:rPr>
        <w:t>
      По администратору бюджетных программ "Отдел финансов района (города областного значения)":</w:t>
      </w:r>
      <w:r>
        <w:br/>
      </w:r>
      <w:r>
        <w:rPr>
          <w:rFonts w:ascii="Times New Roman"/>
          <w:b w:val="false"/>
          <w:i w:val="false"/>
          <w:color w:val="000000"/>
          <w:sz w:val="28"/>
        </w:rPr>
        <w:t>
      сократить 230 тысяч тенге с бюджетной программы "Услуги по реализации государственной политики в области исполнения бюджета района (города областного значения) и управления коммунальной собственностью района (города областного значения)", 63 тысяч тенге с бюджетной программы "Проведение оценки имущества в целях налогообложения" и перевести с указанной суммы 73 тысяч тенге в бюджетную программу "Приватизация, управление коммунальным имуществом, постприватизационная деятельность и регулирование споров, связанных с этим", 220 тысяч тенге в бюджетную программу "Капитальные расходы государственного органа.";</w:t>
      </w:r>
      <w:r>
        <w:br/>
      </w:r>
      <w:r>
        <w:rPr>
          <w:rFonts w:ascii="Times New Roman"/>
          <w:b w:val="false"/>
          <w:i w:val="false"/>
          <w:color w:val="000000"/>
          <w:sz w:val="28"/>
        </w:rPr>
        <w:t>
</w:t>
      </w:r>
      <w:r>
        <w:rPr>
          <w:rFonts w:ascii="Times New Roman"/>
          <w:b w:val="false"/>
          <w:i w:val="false"/>
          <w:color w:val="000000"/>
          <w:sz w:val="28"/>
        </w:rPr>
        <w:t>
      второй абзац </w:t>
      </w:r>
      <w:r>
        <w:rPr>
          <w:rFonts w:ascii="Times New Roman"/>
          <w:b w:val="false"/>
          <w:i w:val="false"/>
          <w:color w:val="000000"/>
          <w:sz w:val="28"/>
        </w:rPr>
        <w:t>пункта 8-3</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"на увеличение штатной численности местных исполнительных органов 9 398 тысяч тенге.";</w:t>
      </w:r>
      <w:r>
        <w:br/>
      </w:r>
      <w:r>
        <w:rPr>
          <w:rFonts w:ascii="Times New Roman"/>
          <w:b w:val="false"/>
          <w:i w:val="false"/>
          <w:color w:val="000000"/>
          <w:sz w:val="28"/>
        </w:rPr>
        <w:t>
</w:t>
      </w:r>
      <w:r>
        <w:rPr>
          <w:rFonts w:ascii="Times New Roman"/>
          <w:b w:val="false"/>
          <w:i w:val="false"/>
          <w:color w:val="000000"/>
          <w:sz w:val="28"/>
        </w:rPr>
        <w:t>
      приложение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указанного решения изложить в новых редакциях согласно приложению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со дня его первого официального опубликования и распространяется на отношения возникшие с 1 января 2013 года.</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 ХХІV сессии</w:t>
      </w:r>
      <w:r>
        <w:br/>
      </w:r>
      <w:r>
        <w:rPr>
          <w:rFonts w:ascii="Times New Roman"/>
          <w:b w:val="false"/>
          <w:i w:val="false"/>
          <w:color w:val="000000"/>
          <w:sz w:val="28"/>
        </w:rPr>
        <w:t>
</w:t>
      </w:r>
      <w:r>
        <w:rPr>
          <w:rFonts w:ascii="Times New Roman"/>
          <w:b w:val="false"/>
          <w:i/>
          <w:color w:val="000000"/>
          <w:sz w:val="28"/>
        </w:rPr>
        <w:t>      районного маслихата,</w:t>
      </w:r>
      <w:r>
        <w:br/>
      </w:r>
      <w:r>
        <w:rPr>
          <w:rFonts w:ascii="Times New Roman"/>
          <w:b w:val="false"/>
          <w:i w:val="false"/>
          <w:color w:val="000000"/>
          <w:sz w:val="28"/>
        </w:rPr>
        <w:t>
</w:t>
      </w:r>
      <w:r>
        <w:rPr>
          <w:rFonts w:ascii="Times New Roman"/>
          <w:b w:val="false"/>
          <w:i/>
          <w:color w:val="000000"/>
          <w:sz w:val="28"/>
        </w:rPr>
        <w:t>      Секретарь районного маслихата             К. СУЛЕЙМЕНОВ</w:t>
      </w:r>
    </w:p>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решению Жалагашского районного</w:t>
      </w:r>
      <w:r>
        <w:br/>
      </w:r>
      <w:r>
        <w:rPr>
          <w:rFonts w:ascii="Times New Roman"/>
          <w:b w:val="false"/>
          <w:i w:val="false"/>
          <w:color w:val="000000"/>
          <w:sz w:val="28"/>
        </w:rPr>
        <w:t>
      маслихата от "26" августа 2013 года N 24-2</w:t>
      </w:r>
    </w:p>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решению Жалагашского районного</w:t>
      </w:r>
      <w:r>
        <w:br/>
      </w:r>
      <w:r>
        <w:rPr>
          <w:rFonts w:ascii="Times New Roman"/>
          <w:b w:val="false"/>
          <w:i w:val="false"/>
          <w:color w:val="000000"/>
          <w:sz w:val="28"/>
        </w:rPr>
        <w:t>
      маслихата от "20" декабря 2012 года N 14-2</w:t>
      </w:r>
    </w:p>
    <w:bookmarkStart w:name="z9" w:id="1"/>
    <w:p>
      <w:pPr>
        <w:spacing w:after="0"/>
        <w:ind w:left="0"/>
        <w:jc w:val="left"/>
      </w:pPr>
      <w:r>
        <w:rPr>
          <w:rFonts w:ascii="Times New Roman"/>
          <w:b/>
          <w:i w:val="false"/>
          <w:color w:val="000000"/>
        </w:rPr>
        <w:t xml:space="preserve"> 
Бюджет района на 2013 год</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
        <w:gridCol w:w="669"/>
        <w:gridCol w:w="669"/>
        <w:gridCol w:w="9002"/>
        <w:gridCol w:w="19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Категория</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Сумма тыс. тенге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Класс</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Подкласс</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Доходы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5655612
</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Налоговые поступления</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1168551
</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161840</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161840</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116500</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116500</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Hалоги на собственность</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874629</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Hалоги на имущество</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857286</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 на транспортные средства</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12673</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12792</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w:t>
            </w:r>
          </w:p>
        </w:tc>
      </w:tr>
      <w:tr>
        <w:trPr>
          <w:trHeight w:val="19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 профессиональной деятельности</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игорный бизнес</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налоги</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налоги</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6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пошлина</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Неналоговые поступления</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8031
</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Вознаграждения по кредитам, выданным из государственного бюджета</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7948</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7948</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Поступления от продажи основного капитала</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3377
</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3377</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3377</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Поступления трансфертов</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4475653
</w:t>
            </w:r>
          </w:p>
        </w:tc>
      </w:tr>
      <w:tr>
        <w:trPr>
          <w:trHeight w:val="22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 государственного управления</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4475653</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4475653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742"/>
        <w:gridCol w:w="682"/>
        <w:gridCol w:w="8810"/>
        <w:gridCol w:w="1797"/>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Функциональная группа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Сумма, тыс. тенге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Администратор бюджетных программ</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Программа</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Расходы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5699739</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Государственные услуги общего характера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331658</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17597</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65158</w:t>
            </w:r>
          </w:p>
        </w:tc>
      </w:tr>
      <w:tr>
        <w:trPr>
          <w:trHeight w:val="13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7153</w:t>
            </w:r>
          </w:p>
        </w:tc>
      </w:tr>
      <w:tr>
        <w:trPr>
          <w:trHeight w:val="5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села, аульного сельского округа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196393</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w:t>
            </w:r>
          </w:p>
        </w:tc>
      </w:tr>
      <w:tr>
        <w:trPr>
          <w:trHeight w:val="15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исполнения бюджета района (города областного значения) и управления коммунальной собственностью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27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 налогообложения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w:t>
            </w:r>
          </w:p>
        </w:tc>
      </w:tr>
      <w:tr>
        <w:trPr>
          <w:trHeight w:val="27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Приватизация, управление коммунальным имуществом, постприватизационная деятельность и регулирование споров, связанных с этим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хранение, оценка и реализация имущества, поступившего в коммунальную собственность</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16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бюджетного планирования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16984</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Оборона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2130</w:t>
            </w:r>
          </w:p>
        </w:tc>
      </w:tr>
      <w:tr>
        <w:trPr>
          <w:trHeight w:val="27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Предупреждение и ликвидация чрезвычайных ситуаций масштаба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Общественный порядок, безопасность, правовая, судебная, уголовно-исполнительная деятельность</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1342</w:t>
            </w:r>
          </w:p>
        </w:tc>
      </w:tr>
      <w:tr>
        <w:trPr>
          <w:trHeight w:val="5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дорожного движения в населенных пунктах</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2779506</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308187</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Реализацию государственного образовательного заказа в дошкольных организациях образования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147731</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2157628</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55443</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образования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19828</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15667</w:t>
            </w:r>
          </w:p>
        </w:tc>
      </w:tr>
      <w:tr>
        <w:trPr>
          <w:trHeight w:val="4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школьных олимпиад, внешкольных мероприятий и конкурсов районного (городского) масштаба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r>
      <w:tr>
        <w:trPr>
          <w:trHeight w:val="4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Ежемесячные выплаты денежных средств опекунам (попечителям) на содержание ребенка-сироты (детей-сирот), и ребенка (детей), оставшегося без попечения родителей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11250</w:t>
            </w:r>
          </w:p>
        </w:tc>
      </w:tr>
      <w:tr>
        <w:trPr>
          <w:trHeight w:val="4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оборудованием, программным обеспечением детей-инвалидов, обучающихся на дому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43276</w:t>
            </w:r>
          </w:p>
        </w:tc>
      </w:tr>
      <w:tr>
        <w:trPr>
          <w:trHeight w:val="4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подведомственных государственных учреждений и организаций</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18579</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повышения компьютерной грамотности населения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 образования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Здравоохранение</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w:t>
            </w:r>
          </w:p>
        </w:tc>
      </w:tr>
      <w:tr>
        <w:trPr>
          <w:trHeight w:val="5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 экстренных случаях доставки тяжелобольных людей до ближайшей организации здравоохранения, оказывающей врачебную помощь</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Социальная помощь и социальное обеспечение</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237441</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27875</w:t>
            </w:r>
          </w:p>
        </w:tc>
      </w:tr>
      <w:tr>
        <w:trPr>
          <w:trHeight w:val="8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11700</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11382</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жилищной помощи</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p>
        </w:tc>
      </w:tr>
      <w:tr>
        <w:trPr>
          <w:trHeight w:val="4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19816</w:t>
            </w:r>
          </w:p>
        </w:tc>
      </w:tr>
      <w:tr>
        <w:trPr>
          <w:trHeight w:val="7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поддержка граждан, награжденных от 26 июля 1999 года орденами "Отан", "Даңқ", удостоенных высокого звания "Халық қаһарманы", почетных званий республики</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детей-инвалидов, воспитывающихся и обучающихся на дому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34902</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для детей до 18 лет</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65586</w:t>
            </w:r>
          </w:p>
        </w:tc>
      </w:tr>
      <w:tr>
        <w:trPr>
          <w:trHeight w:val="9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19444</w:t>
            </w:r>
          </w:p>
        </w:tc>
      </w:tr>
      <w:tr>
        <w:trPr>
          <w:trHeight w:val="16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центров занятости населения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29343</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Жилищно-коммунальное хозяйство</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1701385</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сохранения государственного жилищного фонда города районного значения, поселка, аула (села), аульного (сельского) округа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Изъятие, в том числе путем выкупа земельных участков для государственных надобностей и связанное с этим отчуждение недвижимого имущества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строительство и (или) приобретение жилья коммунального жилищного фонда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20413</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развитие, обустройство и (или) приобретение инженерно-коммуникационной инфраструктуры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216400</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благоустройство объектов в рамках развития сельских населенных пунктов по Дорожной карте занятости 2020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9952</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 и водоотведения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13136</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водаснабжения и водоотведения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1262399</w:t>
            </w:r>
          </w:p>
        </w:tc>
      </w:tr>
      <w:tr>
        <w:trPr>
          <w:trHeight w:val="3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21074</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11782</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погребение безродных</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16252</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3494</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107983</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Культура, спорт, туризм и информационное пространство</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267247</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145924</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 районном (города областного значения) уровне</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27803</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 библиотек</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49178</w:t>
            </w:r>
          </w:p>
        </w:tc>
      </w:tr>
      <w:tr>
        <w:trPr>
          <w:trHeight w:val="21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 других языков народа Казахстана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r>
      <w:tr>
        <w:trPr>
          <w:trHeight w:val="21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проведению государственной информационной политики через газеты и журналы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 информационной политики через телерадиовещание</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 и культуры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10757</w:t>
            </w:r>
          </w:p>
        </w:tc>
      </w:tr>
      <w:tr>
        <w:trPr>
          <w:trHeight w:val="16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10856</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мероприятий в сфере молодежной политики</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5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физической культуры и спорта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8736</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7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116479</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сельского хозяйства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20537</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p>
        </w:tc>
      </w:tr>
      <w:tr>
        <w:trPr>
          <w:trHeight w:val="15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по оказанию социальной поддержки специалистов</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15616</w:t>
            </w:r>
          </w:p>
        </w:tc>
      </w:tr>
      <w:tr>
        <w:trPr>
          <w:trHeight w:val="15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сельского хозяйства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ветеринарии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ветеринарии</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11084</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санитарного убоя больных животных</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отлова и уничтожения бродячих собак и кошек</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1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ветеринарных мероприятий по энзоотическим болезням животных</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3978</w:t>
            </w:r>
          </w:p>
        </w:tc>
      </w:tr>
      <w:tr>
        <w:trPr>
          <w:trHeight w:val="21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по идентификации сельскохозяйственных животных</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9725</w:t>
            </w:r>
          </w:p>
        </w:tc>
      </w:tr>
      <w:tr>
        <w:trPr>
          <w:trHeight w:val="5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Землеустройство, проводимое при установлении границ городов районного значения, районов в городе, поселков аулов (сел), аульных (сельских) округов</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ветеринарии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 мероприятий</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45827</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Промышленность, архитектурная, градостроительная и строительная деятельность</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26253</w:t>
            </w:r>
          </w:p>
        </w:tc>
      </w:tr>
      <w:tr>
        <w:trPr>
          <w:trHeight w:val="16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строительства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16806</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и градостроительства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в области архитектуры и градостроительства на местном уровне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8592</w:t>
            </w:r>
          </w:p>
        </w:tc>
      </w:tr>
      <w:tr>
        <w:trPr>
          <w:trHeight w:val="15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Транспорт и коммуникации</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137695</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 в городах районного значения, поселках, аулах (селах), аульных (сельских) округах</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6244</w:t>
            </w:r>
          </w:p>
        </w:tc>
      </w:tr>
      <w:tr>
        <w:trPr>
          <w:trHeight w:val="3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транспортной инфраструктуры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21305</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109354</w:t>
            </w:r>
          </w:p>
        </w:tc>
      </w:tr>
      <w:tr>
        <w:trPr>
          <w:trHeight w:val="39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внутрипоселковых (внутригородских), пригородных и внутрирайонных общественных пассажирских перевозок</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Прочие</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80051</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промышленности, и туризма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предпринимательства, промышленности и туризма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9437</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частного предпринимательства в рамках программы "Дорожная карта бизнеса - 2020"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мер по содействию экономическому развитию регионов в рамках Программы "Развитие регионов"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30195</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местного исполнительного органа района (города областного значения)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9614</w:t>
            </w:r>
          </w:p>
        </w:tc>
      </w:tr>
      <w:tr>
        <w:trPr>
          <w:trHeight w:val="5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25934</w:t>
            </w:r>
          </w:p>
        </w:tc>
      </w:tr>
      <w:tr>
        <w:trPr>
          <w:trHeight w:val="30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r>
      <w:tr>
        <w:trPr>
          <w:trHeight w:val="30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Обслуживание долга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2092</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Обслуживание долга местных исполнительных органов по выплате вознаграждений и иных платежей по займам из областного бюджета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16315</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(недоиспользованных) целевых трансфертов</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12360</w:t>
            </w:r>
          </w:p>
        </w:tc>
      </w:tr>
      <w:tr>
        <w:trPr>
          <w:trHeight w:val="3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Чистое бюджетное кредитование</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132444</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Бюджетные кредиты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146285</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146285</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 для реализации мер социальной поддержки специалистов</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146285</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Погашение бюджетных кредитов</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13841</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 выданных из государственного бюджета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бюджетных кредитов, выданных из местного бюджета физическим лицам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13841</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Дефицит (профицит) бюджета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-130052</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дефицита (использование профицита) бюджета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130052</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Поступление займов</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146285</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получаемые местным исполнительным органам районов (городов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146285</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Погашение займов</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16233</w:t>
            </w:r>
          </w:p>
        </w:tc>
      </w:tr>
      <w:tr>
        <w:trPr>
          <w:trHeight w:val="21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долга местного исполнительного органа перед вышестоящим бюджетом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16233</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Используемые остатки бюджетных средств</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46519</w:t>
            </w:r>
          </w:p>
        </w:tc>
      </w:tr>
      <w:tr>
        <w:trPr>
          <w:trHeight w:val="27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46519</w:t>
            </w:r>
          </w:p>
        </w:tc>
      </w:tr>
      <w:tr>
        <w:trPr>
          <w:trHeight w:val="15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46519</w:t>
            </w:r>
          </w:p>
        </w:tc>
      </w:tr>
    </w:tbl>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решению Жалагашского районного</w:t>
      </w:r>
      <w:r>
        <w:br/>
      </w:r>
      <w:r>
        <w:rPr>
          <w:rFonts w:ascii="Times New Roman"/>
          <w:b w:val="false"/>
          <w:i w:val="false"/>
          <w:color w:val="000000"/>
          <w:sz w:val="28"/>
        </w:rPr>
        <w:t>
      маслихата от "26" августа 2013 года N 24-2</w:t>
      </w:r>
    </w:p>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решению Жалагашского районного</w:t>
      </w:r>
      <w:r>
        <w:br/>
      </w:r>
      <w:r>
        <w:rPr>
          <w:rFonts w:ascii="Times New Roman"/>
          <w:b w:val="false"/>
          <w:i w:val="false"/>
          <w:color w:val="000000"/>
          <w:sz w:val="28"/>
        </w:rPr>
        <w:t>
      маслихата от "20" декабря 2012 года N 14-2</w:t>
      </w:r>
    </w:p>
    <w:bookmarkStart w:name="z10" w:id="2"/>
    <w:p>
      <w:pPr>
        <w:spacing w:after="0"/>
        <w:ind w:left="0"/>
        <w:jc w:val="left"/>
      </w:pPr>
      <w:r>
        <w:rPr>
          <w:rFonts w:ascii="Times New Roman"/>
          <w:b/>
          <w:i w:val="false"/>
          <w:color w:val="000000"/>
        </w:rPr>
        <w:t xml:space="preserve"> 
Перечень программ развития бюджета района на 2013-2015 годы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712"/>
        <w:gridCol w:w="712"/>
        <w:gridCol w:w="6378"/>
        <w:gridCol w:w="1749"/>
        <w:gridCol w:w="1389"/>
        <w:gridCol w:w="15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Функциональная группа</w:t>
            </w:r>
          </w:p>
        </w:tc>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2013 г</w:t>
            </w:r>
          </w:p>
          <w:p>
            <w:pPr>
              <w:spacing w:after="20"/>
              <w:ind w:left="20"/>
              <w:jc w:val="both"/>
            </w:pPr>
            <w:r>
              <w:rPr>
                <w:rFonts w:ascii="Times New Roman"/>
                <w:b/>
                <w:i w:val="false"/>
                <w:color w:val="000000"/>
                <w:sz w:val="20"/>
              </w:rPr>
              <w:t>(тыс. тенге</w:t>
            </w:r>
          </w:p>
          <w:p>
            <w:pPr>
              <w:spacing w:after="20"/>
              <w:ind w:left="20"/>
              <w:jc w:val="both"/>
            </w:pPr>
            <w:r>
              <w:rPr>
                <w:rFonts w:ascii="Times New Roman"/>
                <w:b/>
                <w:i w:val="false"/>
                <w:color w:val="000000"/>
                <w:sz w:val="20"/>
              </w:rPr>
              <w:t>(тыс. тенге)</w:t>
            </w:r>
          </w:p>
        </w:tc>
        <w:tc>
          <w:tcPr>
            <w:tcW w:w="1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2014 г</w:t>
            </w:r>
          </w:p>
          <w:p>
            <w:pPr>
              <w:spacing w:after="20"/>
              <w:ind w:left="20"/>
              <w:jc w:val="both"/>
            </w:pPr>
            <w:r>
              <w:rPr>
                <w:rFonts w:ascii="Times New Roman"/>
                <w:b/>
                <w:i w:val="false"/>
                <w:color w:val="000000"/>
                <w:sz w:val="20"/>
              </w:rPr>
              <w:t>(тыс. тенге)</w:t>
            </w:r>
          </w:p>
        </w:tc>
        <w:tc>
          <w:tcPr>
            <w:tcW w:w="1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2015 г</w:t>
            </w:r>
          </w:p>
          <w:p>
            <w:pPr>
              <w:spacing w:after="20"/>
              <w:ind w:left="20"/>
              <w:jc w:val="both"/>
            </w:pPr>
            <w:r>
              <w:rPr>
                <w:rFonts w:ascii="Times New Roman"/>
                <w:b/>
                <w:i w:val="false"/>
                <w:color w:val="000000"/>
                <w:sz w:val="20"/>
              </w:rPr>
              <w:t>(тыс. тенге)</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8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1537152</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735</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 образования</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Жилищно-коммунальное хозяйство</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1513712</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(или) приобретение жилья государственного коммунального жилищного фонда</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20413</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обустройство и (или) приобретение инженерно-коммуникационной инфраструктуры</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1262399</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сельского хозяйства</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Транспорт и коммуникации</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21305</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транспортной инфраструктуры</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21305</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решению Жалагашского районного</w:t>
      </w:r>
      <w:r>
        <w:br/>
      </w:r>
      <w:r>
        <w:rPr>
          <w:rFonts w:ascii="Times New Roman"/>
          <w:b w:val="false"/>
          <w:i w:val="false"/>
          <w:color w:val="000000"/>
          <w:sz w:val="28"/>
        </w:rPr>
        <w:t>
      маслихата от "26" августа 2013 года N 24-2</w:t>
      </w:r>
    </w:p>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решению Жалагашского районного</w:t>
      </w:r>
      <w:r>
        <w:br/>
      </w:r>
      <w:r>
        <w:rPr>
          <w:rFonts w:ascii="Times New Roman"/>
          <w:b w:val="false"/>
          <w:i w:val="false"/>
          <w:color w:val="000000"/>
          <w:sz w:val="28"/>
        </w:rPr>
        <w:t>
      маслихата от "20" декабря 2012 года N 14-2</w:t>
      </w:r>
    </w:p>
    <w:bookmarkStart w:name="z11" w:id="3"/>
    <w:p>
      <w:pPr>
        <w:spacing w:after="0"/>
        <w:ind w:left="0"/>
        <w:jc w:val="left"/>
      </w:pPr>
      <w:r>
        <w:rPr>
          <w:rFonts w:ascii="Times New Roman"/>
          <w:b/>
          <w:i w:val="false"/>
          <w:color w:val="000000"/>
        </w:rPr>
        <w:t xml:space="preserve">        
Расходы бюджетных программ аппарата акимов поселка и аульных округов на 2013 год</w:t>
      </w:r>
    </w:p>
    <w:bookmarkEnd w:id="3"/>
    <w:p>
      <w:pPr>
        <w:spacing w:after="0"/>
        <w:ind w:left="0"/>
        <w:jc w:val="both"/>
      </w:pPr>
      <w:r>
        <w:rPr>
          <w:rFonts w:ascii="Times New Roman"/>
          <w:b w:val="false"/>
          <w:i w:val="false"/>
          <w:color w:val="000000"/>
          <w:sz w:val="28"/>
        </w:rPr>
        <w:t>      тыс.тенге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2356"/>
        <w:gridCol w:w="1229"/>
        <w:gridCol w:w="853"/>
        <w:gridCol w:w="902"/>
        <w:gridCol w:w="982"/>
        <w:gridCol w:w="964"/>
        <w:gridCol w:w="1008"/>
        <w:gridCol w:w="854"/>
        <w:gridCol w:w="965"/>
        <w:gridCol w:w="1083"/>
        <w:gridCol w:w="1142"/>
      </w:tblGrid>
      <w:tr>
        <w:trPr>
          <w:trHeight w:val="86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бюджетных программ</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обеспечению деятельности акима района в городе, города районного значения, </w:t>
            </w:r>
          </w:p>
          <w:p>
            <w:pPr>
              <w:spacing w:after="20"/>
              <w:ind w:left="20"/>
              <w:jc w:val="both"/>
            </w:pPr>
            <w:r>
              <w:rPr>
                <w:rFonts w:ascii="Times New Roman"/>
                <w:b w:val="false"/>
                <w:i w:val="false"/>
                <w:color w:val="000000"/>
                <w:sz w:val="20"/>
              </w:rPr>
              <w:t>поселка, села, сельского округа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в экстренных случаях доставки тяжелобольных людей до ближайшей организации здравоохранения, оказывающей врачебную помощь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сохранения государственного жилищного фонда города районного значения, поселка, села, сельского округа</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мест захоронений и погребение безродных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 в городах районного значения, поселках, селах, сельских округах</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мер по содействию экономическому развитию регионов в рамках Программы </w:t>
            </w:r>
          </w:p>
          <w:p>
            <w:pPr>
              <w:spacing w:after="20"/>
              <w:ind w:left="20"/>
              <w:jc w:val="both"/>
            </w:pPr>
            <w:r>
              <w:rPr>
                <w:rFonts w:ascii="Times New Roman"/>
                <w:b w:val="false"/>
                <w:i w:val="false"/>
                <w:color w:val="000000"/>
                <w:sz w:val="20"/>
              </w:rPr>
              <w:t xml:space="preserve">"Развитие регионов" </w:t>
            </w:r>
          </w:p>
        </w:tc>
      </w:tr>
      <w:tr>
        <w:trPr>
          <w:trHeight w:val="3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поселка Жалагаш</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Аксу</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Аккыр</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Аламесек</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Аккум</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Бухарбай батыр</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Енбек</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Шаменов</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r>
      <w:tr>
        <w:trPr>
          <w:trHeight w:val="2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Каракеткен</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Тан</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Мадениет</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Макпалкол</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Жанадария</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Мырзабай ахун</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Жанаталап</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196393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5024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145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500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21074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11782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500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16252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6244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30195
</w:t>
            </w:r>
          </w:p>
        </w:tc>
      </w:tr>
    </w:tbl>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решению Жалагашского районного</w:t>
      </w:r>
      <w:r>
        <w:br/>
      </w:r>
      <w:r>
        <w:rPr>
          <w:rFonts w:ascii="Times New Roman"/>
          <w:b w:val="false"/>
          <w:i w:val="false"/>
          <w:color w:val="000000"/>
          <w:sz w:val="28"/>
        </w:rPr>
        <w:t>
      маслихата от "26" августа 2013 года N 24-2</w:t>
      </w:r>
    </w:p>
    <w:p>
      <w:pPr>
        <w:spacing w:after="0"/>
        <w:ind w:left="0"/>
        <w:jc w:val="both"/>
      </w:pPr>
      <w:r>
        <w:rPr>
          <w:rFonts w:ascii="Times New Roman"/>
          <w:b w:val="false"/>
          <w:i w:val="false"/>
          <w:color w:val="000000"/>
          <w:sz w:val="28"/>
        </w:rPr>
        <w:t>      Приложение 9</w:t>
      </w:r>
      <w:r>
        <w:br/>
      </w:r>
      <w:r>
        <w:rPr>
          <w:rFonts w:ascii="Times New Roman"/>
          <w:b w:val="false"/>
          <w:i w:val="false"/>
          <w:color w:val="000000"/>
          <w:sz w:val="28"/>
        </w:rPr>
        <w:t>
      к решению Жалагашского районного</w:t>
      </w:r>
      <w:r>
        <w:br/>
      </w:r>
      <w:r>
        <w:rPr>
          <w:rFonts w:ascii="Times New Roman"/>
          <w:b w:val="false"/>
          <w:i w:val="false"/>
          <w:color w:val="000000"/>
          <w:sz w:val="28"/>
        </w:rPr>
        <w:t>
      маслихата от "20" декабря 2012 года N 14-2</w:t>
      </w:r>
    </w:p>
    <w:bookmarkStart w:name="z12" w:id="4"/>
    <w:p>
      <w:pPr>
        <w:spacing w:after="0"/>
        <w:ind w:left="0"/>
        <w:jc w:val="left"/>
      </w:pPr>
      <w:r>
        <w:rPr>
          <w:rFonts w:ascii="Times New Roman"/>
          <w:b/>
          <w:i w:val="false"/>
          <w:color w:val="000000"/>
        </w:rPr>
        <w:t xml:space="preserve"> 
Целевые текущие трансферты предусмотренные за счет средств республиканского бюджета в бюджет района на 2013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3"/>
        <w:gridCol w:w="2233"/>
      </w:tblGrid>
      <w:tr>
        <w:trPr>
          <w:trHeight w:val="3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Сумма тыс.тенге
</w:t>
            </w:r>
          </w:p>
        </w:tc>
      </w:tr>
      <w:tr>
        <w:trPr>
          <w:trHeight w:val="24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371889</w:t>
            </w:r>
          </w:p>
        </w:tc>
      </w:tr>
      <w:tr>
        <w:trPr>
          <w:trHeight w:val="24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 мероприятий</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45827</w:t>
            </w:r>
          </w:p>
        </w:tc>
      </w:tr>
      <w:tr>
        <w:trPr>
          <w:trHeight w:val="3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Реализации мер социальной поддержки специалистов</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r>
      <w:tr>
        <w:trPr>
          <w:trHeight w:val="3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специальных социальных услуг</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8002</w:t>
            </w:r>
          </w:p>
        </w:tc>
      </w:tr>
      <w:tr>
        <w:trPr>
          <w:trHeight w:val="3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Реализацию государственного образовательного заказа в дошкольных организациях образования</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147731</w:t>
            </w:r>
          </w:p>
        </w:tc>
      </w:tr>
      <w:tr>
        <w:trPr>
          <w:trHeight w:val="3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Реализацию Государственной программы развития образования в Республике Казахстан на 2011-2020 годы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55567</w:t>
            </w:r>
          </w:p>
        </w:tc>
      </w:tr>
      <w:tr>
        <w:trPr>
          <w:trHeight w:val="3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Ежемесячная выплата денежных средств опекунам (попечителям) на содержание ребенка-сироты (детей-сирот), и ребенка (детей), оставшегося без попечения родителей</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11250</w:t>
            </w:r>
          </w:p>
        </w:tc>
      </w:tr>
      <w:tr>
        <w:trPr>
          <w:trHeight w:val="3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размера доплаты за квалификационную категорию учителям школ и воспитателям дошкольных организаций образования</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35743</w:t>
            </w:r>
          </w:p>
        </w:tc>
      </w:tr>
      <w:tr>
        <w:trPr>
          <w:trHeight w:val="3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оплаты труда учителям, прошедшим повышение квалификации по трехуровневой системе</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12576</w:t>
            </w:r>
          </w:p>
        </w:tc>
      </w:tr>
      <w:tr>
        <w:trPr>
          <w:trHeight w:val="3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мер по содействию экономическому развитию регионов в рамках Программы "Развитие регионов"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30195</w:t>
            </w:r>
          </w:p>
        </w:tc>
      </w:tr>
      <w:tr>
        <w:trPr>
          <w:trHeight w:val="3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штатной численности местных исполнительных органов</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9398</w:t>
            </w:r>
          </w:p>
        </w:tc>
      </w:tr>
    </w:tbl>
    <w:p>
      <w:pPr>
        <w:spacing w:after="0"/>
        <w:ind w:left="0"/>
        <w:jc w:val="both"/>
      </w:pPr>
      <w:r>
        <w:rPr>
          <w:rFonts w:ascii="Times New Roman"/>
          <w:b w:val="false"/>
          <w:i w:val="false"/>
          <w:color w:val="000000"/>
          <w:sz w:val="28"/>
        </w:rPr>
        <w:t>Приложение 5</w:t>
      </w:r>
      <w:r>
        <w:br/>
      </w:r>
      <w:r>
        <w:rPr>
          <w:rFonts w:ascii="Times New Roman"/>
          <w:b w:val="false"/>
          <w:i w:val="false"/>
          <w:color w:val="000000"/>
          <w:sz w:val="28"/>
        </w:rPr>
        <w:t>
      к решению Жалагашского районного</w:t>
      </w:r>
      <w:r>
        <w:br/>
      </w:r>
      <w:r>
        <w:rPr>
          <w:rFonts w:ascii="Times New Roman"/>
          <w:b w:val="false"/>
          <w:i w:val="false"/>
          <w:color w:val="000000"/>
          <w:sz w:val="28"/>
        </w:rPr>
        <w:t>
      маслихата от "26" августа 2013 года N 24-2</w:t>
      </w:r>
    </w:p>
    <w:p>
      <w:pPr>
        <w:spacing w:after="0"/>
        <w:ind w:left="0"/>
        <w:jc w:val="both"/>
      </w:pPr>
      <w:r>
        <w:rPr>
          <w:rFonts w:ascii="Times New Roman"/>
          <w:b w:val="false"/>
          <w:i w:val="false"/>
          <w:color w:val="000000"/>
          <w:sz w:val="28"/>
        </w:rPr>
        <w:t>      Приложение 11</w:t>
      </w:r>
      <w:r>
        <w:br/>
      </w:r>
      <w:r>
        <w:rPr>
          <w:rFonts w:ascii="Times New Roman"/>
          <w:b w:val="false"/>
          <w:i w:val="false"/>
          <w:color w:val="000000"/>
          <w:sz w:val="28"/>
        </w:rPr>
        <w:t>
      к решению Жалагашского районного</w:t>
      </w:r>
      <w:r>
        <w:br/>
      </w:r>
      <w:r>
        <w:rPr>
          <w:rFonts w:ascii="Times New Roman"/>
          <w:b w:val="false"/>
          <w:i w:val="false"/>
          <w:color w:val="000000"/>
          <w:sz w:val="28"/>
        </w:rPr>
        <w:t>
      маслихата от "20" декабря 2012 года N 14-2</w:t>
      </w:r>
    </w:p>
    <w:bookmarkStart w:name="z13" w:id="5"/>
    <w:p>
      <w:pPr>
        <w:spacing w:after="0"/>
        <w:ind w:left="0"/>
        <w:jc w:val="left"/>
      </w:pPr>
      <w:r>
        <w:rPr>
          <w:rFonts w:ascii="Times New Roman"/>
          <w:b/>
          <w:i w:val="false"/>
          <w:color w:val="000000"/>
        </w:rPr>
        <w:t xml:space="preserve">        
Расходы, направленные на увеличение средств в бюджетные программы бюджета района на 2013 год</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73"/>
        <w:gridCol w:w="1533"/>
      </w:tblGrid>
      <w:tr>
        <w:trPr>
          <w:trHeight w:val="3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Всего
</w:t>
            </w:r>
          </w:p>
        </w:tc>
      </w:tr>
      <w:tr>
        <w:trPr>
          <w:trHeight w:val="18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Расходы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286250</w:t>
            </w:r>
          </w:p>
        </w:tc>
      </w:tr>
      <w:tr>
        <w:trPr>
          <w:trHeight w:val="18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Государственные услуги общего характера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27747</w:t>
            </w:r>
          </w:p>
        </w:tc>
      </w:tr>
      <w:tr>
        <w:trPr>
          <w:trHeight w:val="24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района (города областного значения)</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18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(города областного значения)</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w:t>
            </w:r>
          </w:p>
        </w:tc>
      </w:tr>
      <w:tr>
        <w:trPr>
          <w:trHeight w:val="135"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65"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аула (села), аульного (сельского) округа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7963</w:t>
            </w:r>
          </w:p>
        </w:tc>
      </w:tr>
      <w:tr>
        <w:trPr>
          <w:trHeight w:val="18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w:t>
            </w:r>
          </w:p>
        </w:tc>
      </w:tr>
      <w:tr>
        <w:trPr>
          <w:trHeight w:val="15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 налогообложения</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r>
      <w:tr>
        <w:trPr>
          <w:trHeight w:val="72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района (города областного значения)</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55"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18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34602</w:t>
            </w:r>
          </w:p>
        </w:tc>
      </w:tr>
      <w:tr>
        <w:trPr>
          <w:trHeight w:val="225"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w:t>
            </w:r>
          </w:p>
        </w:tc>
      </w:tr>
      <w:tr>
        <w:trPr>
          <w:trHeight w:val="18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22772</w:t>
            </w:r>
          </w:p>
        </w:tc>
      </w:tr>
      <w:tr>
        <w:trPr>
          <w:trHeight w:val="18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4155</w:t>
            </w:r>
          </w:p>
        </w:tc>
      </w:tr>
      <w:tr>
        <w:trPr>
          <w:trHeight w:val="18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образования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255"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65"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подведомственных государственных учреждений и организаций</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4496</w:t>
            </w:r>
          </w:p>
        </w:tc>
      </w:tr>
      <w:tr>
        <w:trPr>
          <w:trHeight w:val="165"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 образования</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18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Социальная помощь и социальное обеспечение</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4567</w:t>
            </w:r>
          </w:p>
        </w:tc>
      </w:tr>
      <w:tr>
        <w:trPr>
          <w:trHeight w:val="165"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центров занятости</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18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3061</w:t>
            </w:r>
          </w:p>
        </w:tc>
      </w:tr>
      <w:tr>
        <w:trPr>
          <w:trHeight w:val="18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8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r>
      <w:tr>
        <w:trPr>
          <w:trHeight w:val="18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Жилищно-коммунальное хозяйство</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157499</w:t>
            </w:r>
          </w:p>
        </w:tc>
      </w:tr>
      <w:tr>
        <w:trPr>
          <w:trHeight w:val="18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Изъятие, в том числе путем выкупа земельных участков для государственных надобностей и связанное с этим отчуждение недвижимого имущества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8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сохранения государственного жилищного фонда города районного значения, поселка, аула (села), аульного (сельского) округа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8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(или) приобретение жилья государственного коммунального жилищного фонда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7886</w:t>
            </w:r>
          </w:p>
        </w:tc>
      </w:tr>
      <w:tr>
        <w:trPr>
          <w:trHeight w:val="18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обустройство и (или) приобретение инженерно-коммуникационной инфраструктуры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16400</w:t>
            </w:r>
          </w:p>
        </w:tc>
      </w:tr>
      <w:tr>
        <w:trPr>
          <w:trHeight w:val="18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18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 и водоотведения</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18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водаснабжения и водоотведения</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w:t>
            </w:r>
          </w:p>
        </w:tc>
      </w:tr>
      <w:tr>
        <w:trPr>
          <w:trHeight w:val="465"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5444</w:t>
            </w:r>
          </w:p>
        </w:tc>
      </w:tr>
      <w:tr>
        <w:trPr>
          <w:trHeight w:val="18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18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7714</w:t>
            </w:r>
          </w:p>
        </w:tc>
      </w:tr>
      <w:tr>
        <w:trPr>
          <w:trHeight w:val="18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18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76055</w:t>
            </w:r>
          </w:p>
        </w:tc>
      </w:tr>
      <w:tr>
        <w:trPr>
          <w:trHeight w:val="18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Культура, спорт, туризм и информационное пространство</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32932</w:t>
            </w:r>
          </w:p>
        </w:tc>
      </w:tr>
      <w:tr>
        <w:trPr>
          <w:trHeight w:val="18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19220</w:t>
            </w:r>
          </w:p>
        </w:tc>
      </w:tr>
      <w:tr>
        <w:trPr>
          <w:trHeight w:val="18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18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 библиотек</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w:t>
            </w:r>
          </w:p>
        </w:tc>
      </w:tr>
      <w:tr>
        <w:trPr>
          <w:trHeight w:val="18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 других языков народа Казахстана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24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проведению государственной информационной политики через газеты и журналы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 информационной политики через телерадиовещание</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55"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 и культуры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r>
      <w:tr>
        <w:trPr>
          <w:trHeight w:val="165"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мероприятий в сфере молодежной политики</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6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14037</w:t>
            </w:r>
          </w:p>
        </w:tc>
      </w:tr>
      <w:tr>
        <w:trPr>
          <w:trHeight w:val="30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сельского хозяйства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w:t>
            </w:r>
          </w:p>
        </w:tc>
      </w:tr>
      <w:tr>
        <w:trPr>
          <w:trHeight w:val="30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0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по оказанию социальной поддержки специалистов</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15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сельского хозяйства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25"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ветеринарии района (города областного значения)</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ветеринарии</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285"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1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ветеринарных мероприятий по энзоотическим болезням животных</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3978</w:t>
            </w:r>
          </w:p>
        </w:tc>
      </w:tr>
      <w:tr>
        <w:trPr>
          <w:trHeight w:val="21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по идентификации сельскохозяйственных животных</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w:t>
            </w:r>
          </w:p>
        </w:tc>
      </w:tr>
      <w:tr>
        <w:trPr>
          <w:trHeight w:val="21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отлова и уничтожения бродячих собак и кошек</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54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54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Землеустройство, проводимое при установлении границ городов районного значения, районов в городе, поселков аулов (сел), аульных (сельских) округов</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27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Промышленность, архитектурная, градостроительная и строительная деятельность</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930</w:t>
            </w:r>
          </w:p>
        </w:tc>
      </w:tr>
      <w:tr>
        <w:trPr>
          <w:trHeight w:val="18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строительства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8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и градостроительства района (города областного значения)</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в области архитектуры и градостроительства на местном уровне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15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8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Транспорт и коммуникации</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9492</w:t>
            </w:r>
          </w:p>
        </w:tc>
      </w:tr>
      <w:tr>
        <w:trPr>
          <w:trHeight w:val="18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 в городах районного значения, поселках, аулах (селах), аульных (сельских) округах</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6192</w:t>
            </w:r>
          </w:p>
        </w:tc>
      </w:tr>
      <w:tr>
        <w:trPr>
          <w:trHeight w:val="195"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18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Прочие</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4444</w:t>
            </w:r>
          </w:p>
        </w:tc>
      </w:tr>
      <w:tr>
        <w:trPr>
          <w:trHeight w:val="18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предпринимательства, промышленности и туризма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18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8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частного предпринимательства в рамках программы "Дорожная карта бизнеса - 2020"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1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0" w:hRule="atLeast"/>
        </w:trPr>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