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c407d" w14:textId="78c40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Жалагашского районного маслихата от 20 декабря 2012 года N 14-2 "О бюджете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30 октября 2013 года N 25-2. Зарегистрировано Департаментом юстиции Кызылординской области 12 ноября 2013 года за N 4537. Утратило силу в связи с истечением срока применения - (письмо Жалагашского районного маслихата Кызылординской области от 19 марта 2014 года N 705)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Жалагашского районного маслихата Кызылординской области от 19.03.2014 N 705).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решением Кызылординского областного маслихата от 22 октября 2013 года  </w:t>
      </w:r>
      <w:r>
        <w:rPr>
          <w:rFonts w:ascii="Times New Roman"/>
          <w:b w:val="false"/>
          <w:i w:val="false"/>
          <w:color w:val="000000"/>
          <w:sz w:val="28"/>
        </w:rPr>
        <w:t>N 147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дополнениий в решение Кызылординского областного маслихата от 6 декабря 2012 года N 61 "Об областном бюджете на 2013-2015 годы" Жалагашский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Жалагашского районного маслихата от 20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N 14-2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района на 2013-2015 годы" (зарегистрировано в Реестре государственной регистрации нормативных правовых актов за номером N 4382, опубликовано в газете "Жалағаш жаршысы" за номерами N 4 от 16 января 2013 года, N 5 от 19 января 2013 года, N 6 от 23 января 2013 года, N 7 от 26 января 2013 года, N 8 от 30 января 2013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района на 2013-2015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5 683 098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1 202 773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8 039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3 377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4 468 909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5 727 225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132 444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146 285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13 841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-130 052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</w:t>
      </w:r>
      <w:r>
        <w:rPr>
          <w:rFonts w:ascii="Times New Roman"/>
          <w:b/>
          <w:i w:val="false"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>130 052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- 146 285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- 16 233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движение остатков бюджетных средств - 46 519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1-4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"1-4. Увеличить годовой прогноз дохода бюджета района на 2013 год по подклассу "Налоги на имущество" на 295 554 тысяч тенге и по подклассу "Вознаграждения по кредитам, выданным из государственного бюджета" на 8 тысяч тенге, всего 295 562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 </w:t>
      </w:r>
      <w:r>
        <w:rPr>
          <w:rFonts w:ascii="Times New Roman"/>
          <w:b w:val="false"/>
          <w:i w:val="false"/>
          <w:color w:val="000000"/>
          <w:sz w:val="28"/>
        </w:rPr>
        <w:t>7-5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7-6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"7-5. Учесть, что в бюджет района на 2013 год за счет средств областного бюджета предусмотрены целевые текущие трансферты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1 106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7-6. Учесть, что с целевого трансферта на развитие выделенных за счет средств областного бюджета в бюджет района на 2013 год для развития системы водаснабжения и водоотведения сокращены 7 850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утвердить перечень бюджетных программ подлежащих к сокращению с бюджета района на 2013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>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новых редакциях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указанное решение дополнить </w:t>
      </w:r>
      <w:r>
        <w:rPr>
          <w:rFonts w:ascii="Times New Roman"/>
          <w:b w:val="false"/>
          <w:i w:val="false"/>
          <w:color w:val="000000"/>
          <w:sz w:val="28"/>
        </w:rPr>
        <w:t>приложением 13</w:t>
      </w:r>
      <w:r>
        <w:rPr>
          <w:rFonts w:ascii="Times New Roman"/>
          <w:b w:val="false"/>
          <w:i w:val="false"/>
          <w:color w:val="000000"/>
          <w:sz w:val="28"/>
        </w:rPr>
        <w:t>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 и распространяется на отношения, возникшие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ХХV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Жалагашского районного маслихата,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       К. СУЛЕЙМЕНОВ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 решению Жалагашского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"30" октября 2013 года N 25-2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 решению Жалагашского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"20" декабря 2012 года N 14-2</w:t>
      </w:r>
    </w:p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на 2013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"/>
        <w:gridCol w:w="669"/>
        <w:gridCol w:w="669"/>
        <w:gridCol w:w="9002"/>
        <w:gridCol w:w="19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тыс. тенге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5683098
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1202773
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161840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161840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116500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116500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908851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891508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12673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12792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</w:t>
            </w:r>
          </w:p>
        </w:tc>
      </w:tr>
      <w:tr>
        <w:trPr>
          <w:trHeight w:val="19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6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8039
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7948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7948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3377
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4468909
</w:t>
            </w:r>
          </w:p>
        </w:tc>
      </w:tr>
      <w:tr>
        <w:trPr>
          <w:trHeight w:val="22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4468909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4468909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713"/>
        <w:gridCol w:w="653"/>
        <w:gridCol w:w="8413"/>
        <w:gridCol w:w="187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5727225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346832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17597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68465</w:t>
            </w:r>
          </w:p>
        </w:tc>
      </w:tr>
      <w:tr>
        <w:trPr>
          <w:trHeight w:val="1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9293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196186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13004</w:t>
            </w:r>
          </w:p>
        </w:tc>
      </w:tr>
      <w:tr>
        <w:trPr>
          <w:trHeight w:val="1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16089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1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17887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1342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2787014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305927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148837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2156528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55443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19828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15667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11250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оборудованием, программным обеспечением детей-инвалидов, обучающихся на дому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43276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24676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220206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31875</w:t>
            </w:r>
          </w:p>
        </w:tc>
      </w:tr>
      <w:tr>
        <w:trPr>
          <w:trHeight w:val="8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5979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19116</w:t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34902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для детей до 18 лет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55931</w:t>
            </w:r>
          </w:p>
        </w:tc>
      </w:tr>
      <w:tr>
        <w:trPr>
          <w:trHeight w:val="9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17714</w:t>
            </w:r>
          </w:p>
        </w:tc>
      </w:tr>
      <w:tr>
        <w:trPr>
          <w:trHeight w:val="1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30288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1718148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9003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20413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216400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Дорожной карте занятости 2020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9952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12225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10708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водаснабжения и водоотведения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1254549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23755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11782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19445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5494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118522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271562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150169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27803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49178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10757</w:t>
            </w:r>
          </w:p>
        </w:tc>
      </w:tr>
      <w:tr>
        <w:trPr>
          <w:trHeight w:val="1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10426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8736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116181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20885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</w:p>
        </w:tc>
      </w:tr>
      <w:tr>
        <w:trPr>
          <w:trHeight w:val="1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15616</w:t>
            </w:r>
          </w:p>
        </w:tc>
      </w:tr>
      <w:tr>
        <w:trPr>
          <w:trHeight w:val="1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11084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3932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9725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сел, сельских округов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45827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27632</w:t>
            </w:r>
          </w:p>
        </w:tc>
      </w:tr>
      <w:tr>
        <w:trPr>
          <w:trHeight w:val="1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17435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8842</w:t>
            </w:r>
          </w:p>
        </w:tc>
      </w:tr>
      <w:tr>
        <w:trPr>
          <w:trHeight w:val="1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137063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5992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21305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109354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80555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промышленности, и туризма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9901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30195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9614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25934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16315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12360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132444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146285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146285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146285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13841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местного бюджета физическим лицам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13841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-130052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130052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146285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органам районов (городов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146285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16233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16233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46519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46519</w:t>
            </w:r>
          </w:p>
        </w:tc>
      </w:tr>
      <w:tr>
        <w:trPr>
          <w:trHeight w:val="1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 решению Жалагашского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"30" октября 2013 года N 25-2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 решению Жалагашского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"20" декабря 2012 года N 14-2</w:t>
      </w:r>
    </w:p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 
 Перечень программ развития бюджета района на 2013-2015 годы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0"/>
        <w:gridCol w:w="711"/>
        <w:gridCol w:w="712"/>
        <w:gridCol w:w="6346"/>
        <w:gridCol w:w="1728"/>
        <w:gridCol w:w="1427"/>
        <w:gridCol w:w="15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2013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(тыс. тенге)</w:t>
            </w:r>
          </w:p>
        </w:tc>
        <w:tc>
          <w:tcPr>
            <w:tcW w:w="1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(тыс. тенге)</w:t>
            </w:r>
          </w:p>
        </w:tc>
        <w:tc>
          <w:tcPr>
            <w:tcW w:w="1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2015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1525510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735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1502070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20413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216400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10708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1254549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21305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21305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 решению Жалагашского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"30" октября 2013 года N 25-2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 решению Жалагашского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"20" декабря 2012 года N 14-2</w:t>
      </w:r>
    </w:p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Расходы бюджетных программ аппарата акимов поселка и сельских округов на 2013 год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тыс.тенге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2294"/>
        <w:gridCol w:w="1209"/>
        <w:gridCol w:w="988"/>
        <w:gridCol w:w="1124"/>
        <w:gridCol w:w="984"/>
        <w:gridCol w:w="1143"/>
        <w:gridCol w:w="966"/>
        <w:gridCol w:w="789"/>
        <w:gridCol w:w="1122"/>
        <w:gridCol w:w="826"/>
        <w:gridCol w:w="1012"/>
      </w:tblGrid>
      <w:tr>
        <w:trPr>
          <w:trHeight w:val="86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п/н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села, сельского округа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"Развитие регионов"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Жалагаш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29935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17226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Аксу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13354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Аккыр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12773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Аламесек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12758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Аккум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12679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Бухарбай батыр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11424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Енбек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11940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Шаменов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10229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</w:p>
        </w:tc>
      </w:tr>
      <w:tr>
        <w:trPr>
          <w:trHeight w:val="2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Каракеткен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11878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Тан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12114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Мадениет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12106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Макпалкол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12924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Жанадария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9868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Мырзабай ахун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10873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Жанаталап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196186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13004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23755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11782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19445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5992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30195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 решению Жалагашского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"30" октября 2013 года N 25-2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 решению Жалагашского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"20" декабря 2012 года N 14-2</w:t>
      </w:r>
    </w:p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
 Целевые текущие трансферты предусмотренные за счет средств областного бюджета в бюджет района на 2013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3"/>
        <w:gridCol w:w="2213"/>
      </w:tblGrid>
      <w:tr>
        <w:trPr>
          <w:trHeight w:val="30" w:hRule="atLeast"/>
        </w:trPr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тыс.тенге
</w:t>
            </w:r>
          </w:p>
        </w:tc>
      </w:tr>
      <w:tr>
        <w:trPr>
          <w:trHeight w:val="240" w:hRule="atLeast"/>
        </w:trPr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148366</w:t>
            </w:r>
          </w:p>
        </w:tc>
      </w:tr>
      <w:tr>
        <w:trPr>
          <w:trHeight w:val="240" w:hRule="atLeast"/>
        </w:trPr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санаторных детских садов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39661</w:t>
            </w:r>
          </w:p>
        </w:tc>
      </w:tr>
      <w:tr>
        <w:trPr>
          <w:trHeight w:val="30" w:hRule="atLeast"/>
        </w:trPr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инспекторов по охране прав детей в организациях 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30" w:hRule="atLeast"/>
        </w:trPr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материальной помощи отдельным категориям граждан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12463</w:t>
            </w:r>
          </w:p>
        </w:tc>
      </w:tr>
      <w:tr>
        <w:trPr>
          <w:trHeight w:val="30" w:hRule="atLeast"/>
        </w:trPr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культуры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4947</w:t>
            </w:r>
          </w:p>
        </w:tc>
      </w:tr>
      <w:tr>
        <w:trPr>
          <w:trHeight w:val="30" w:hRule="atLeast"/>
        </w:trPr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85449</w:t>
            </w:r>
          </w:p>
        </w:tc>
      </w:tr>
      <w:tr>
        <w:trPr>
          <w:trHeight w:val="30" w:hRule="atLeast"/>
        </w:trPr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для обучения студентов из числа семей социально-уязвимых слоев населения по востребованным в регионе специальностям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</w:t>
            </w:r>
          </w:p>
        </w:tc>
      </w:tr>
      <w:tr>
        <w:trPr>
          <w:trHeight w:val="30" w:hRule="atLeast"/>
        </w:trPr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семинар - тренингов для психологов организаций 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</w:p>
        </w:tc>
      </w:tr>
      <w:tr>
        <w:trPr>
          <w:trHeight w:val="30" w:hRule="atLeast"/>
        </w:trPr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 решению Жалагашского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"30" октября 2013 года N 25-2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 решению Жалагашского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"20" декабря 2012 года N 14-2</w:t>
      </w:r>
    </w:p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
 Целевые трансферты на развитие предусмотренные за счет средств областного бюджета в бюджет района на 2013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4"/>
        <w:gridCol w:w="2596"/>
      </w:tblGrid>
      <w:tr>
        <w:trPr>
          <w:trHeight w:val="30" w:hRule="atLeast"/>
        </w:trPr>
        <w:tc>
          <w:tcPr>
            <w:tcW w:w="10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(тыс.тенге)
</w:t>
            </w:r>
          </w:p>
        </w:tc>
      </w:tr>
      <w:tr>
        <w:trPr>
          <w:trHeight w:val="240" w:hRule="atLeast"/>
        </w:trPr>
        <w:tc>
          <w:tcPr>
            <w:tcW w:w="10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118953</w:t>
            </w:r>
          </w:p>
        </w:tc>
      </w:tr>
      <w:tr>
        <w:trPr>
          <w:trHeight w:val="30" w:hRule="atLeast"/>
        </w:trPr>
        <w:tc>
          <w:tcPr>
            <w:tcW w:w="10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</w:t>
            </w:r>
          </w:p>
        </w:tc>
      </w:tr>
      <w:tr>
        <w:trPr>
          <w:trHeight w:val="30" w:hRule="atLeast"/>
        </w:trPr>
        <w:tc>
          <w:tcPr>
            <w:tcW w:w="10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96321</w:t>
            </w:r>
          </w:p>
        </w:tc>
      </w:tr>
      <w:tr>
        <w:trPr>
          <w:trHeight w:val="30" w:hRule="atLeast"/>
        </w:trPr>
        <w:tc>
          <w:tcPr>
            <w:tcW w:w="10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автомобильных дорог районного значения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 решению Жалагашского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"30" октября 2013 года N 25-2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 решению Жалагашского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"20" декабря 2012 года N 14-2</w:t>
      </w:r>
    </w:p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Расходы, направленные на увеличение средств в бюджетные программы бюджета района на 2013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13"/>
        <w:gridCol w:w="1613"/>
      </w:tblGrid>
      <w:tr>
        <w:trPr>
          <w:trHeight w:val="180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180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361679</w:t>
            </w:r>
          </w:p>
        </w:tc>
      </w:tr>
      <w:tr>
        <w:trPr>
          <w:trHeight w:val="180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42849</w:t>
            </w:r>
          </w:p>
        </w:tc>
      </w:tr>
      <w:tr>
        <w:trPr>
          <w:trHeight w:val="240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</w:t>
            </w:r>
          </w:p>
        </w:tc>
      </w:tr>
      <w:tr>
        <w:trPr>
          <w:trHeight w:val="180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</w:t>
            </w:r>
          </w:p>
        </w:tc>
      </w:tr>
      <w:tr>
        <w:trPr>
          <w:trHeight w:val="135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9140</w:t>
            </w:r>
          </w:p>
        </w:tc>
      </w:tr>
      <w:tr>
        <w:trPr>
          <w:trHeight w:val="465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8173</w:t>
            </w:r>
          </w:p>
        </w:tc>
      </w:tr>
      <w:tr>
        <w:trPr>
          <w:trHeight w:val="180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12101</w:t>
            </w:r>
          </w:p>
        </w:tc>
      </w:tr>
      <w:tr>
        <w:trPr>
          <w:trHeight w:val="150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</w:tr>
      <w:tr>
        <w:trPr>
          <w:trHeight w:val="270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</w:tr>
      <w:tr>
        <w:trPr>
          <w:trHeight w:val="720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</w:t>
            </w:r>
          </w:p>
        </w:tc>
      </w:tr>
      <w:tr>
        <w:trPr>
          <w:trHeight w:val="255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180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44004</w:t>
            </w:r>
          </w:p>
        </w:tc>
      </w:tr>
      <w:tr>
        <w:trPr>
          <w:trHeight w:val="225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</w:t>
            </w:r>
          </w:p>
        </w:tc>
      </w:tr>
      <w:tr>
        <w:trPr>
          <w:trHeight w:val="180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22772</w:t>
            </w:r>
          </w:p>
        </w:tc>
      </w:tr>
      <w:tr>
        <w:trPr>
          <w:trHeight w:val="180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</w:t>
            </w:r>
          </w:p>
        </w:tc>
      </w:tr>
      <w:tr>
        <w:trPr>
          <w:trHeight w:val="180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</w:tr>
      <w:tr>
        <w:trPr>
          <w:trHeight w:val="255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</w:t>
            </w:r>
          </w:p>
        </w:tc>
      </w:tr>
      <w:tr>
        <w:trPr>
          <w:trHeight w:val="165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8668</w:t>
            </w:r>
          </w:p>
        </w:tc>
      </w:tr>
      <w:tr>
        <w:trPr>
          <w:trHeight w:val="165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180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15442</w:t>
            </w:r>
          </w:p>
        </w:tc>
      </w:tr>
      <w:tr>
        <w:trPr>
          <w:trHeight w:val="165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65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165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180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</w:t>
            </w:r>
          </w:p>
        </w:tc>
      </w:tr>
      <w:tr>
        <w:trPr>
          <w:trHeight w:val="180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180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</w:tr>
      <w:tr>
        <w:trPr>
          <w:trHeight w:val="180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190533</w:t>
            </w:r>
          </w:p>
        </w:tc>
      </w:tr>
      <w:tr>
        <w:trPr>
          <w:trHeight w:val="180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9003</w:t>
            </w:r>
          </w:p>
        </w:tc>
      </w:tr>
      <w:tr>
        <w:trPr>
          <w:trHeight w:val="180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80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80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7886</w:t>
            </w:r>
          </w:p>
        </w:tc>
      </w:tr>
      <w:tr>
        <w:trPr>
          <w:trHeight w:val="180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16400</w:t>
            </w:r>
          </w:p>
        </w:tc>
      </w:tr>
      <w:tr>
        <w:trPr>
          <w:trHeight w:val="180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180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180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водаснабжения и водоотведения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</w:t>
            </w:r>
          </w:p>
        </w:tc>
      </w:tr>
      <w:tr>
        <w:trPr>
          <w:trHeight w:val="270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8125</w:t>
            </w:r>
          </w:p>
        </w:tc>
      </w:tr>
      <w:tr>
        <w:trPr>
          <w:trHeight w:val="180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180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11524</w:t>
            </w:r>
          </w:p>
        </w:tc>
      </w:tr>
      <w:tr>
        <w:trPr>
          <w:trHeight w:val="180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180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89595</w:t>
            </w:r>
          </w:p>
        </w:tc>
      </w:tr>
      <w:tr>
        <w:trPr>
          <w:trHeight w:val="180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37677</w:t>
            </w:r>
          </w:p>
        </w:tc>
      </w:tr>
      <w:tr>
        <w:trPr>
          <w:trHeight w:val="180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23465</w:t>
            </w:r>
          </w:p>
        </w:tc>
      </w:tr>
      <w:tr>
        <w:trPr>
          <w:trHeight w:val="180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80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</w:t>
            </w:r>
          </w:p>
        </w:tc>
      </w:tr>
      <w:tr>
        <w:trPr>
          <w:trHeight w:val="180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</w:tr>
      <w:tr>
        <w:trPr>
          <w:trHeight w:val="240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</w:tr>
      <w:tr>
        <w:trPr>
          <w:trHeight w:val="165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65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60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14385</w:t>
            </w:r>
          </w:p>
        </w:tc>
      </w:tr>
      <w:tr>
        <w:trPr>
          <w:trHeight w:val="300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</w:t>
            </w:r>
          </w:p>
        </w:tc>
      </w:tr>
      <w:tr>
        <w:trPr>
          <w:trHeight w:val="300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00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150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225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285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10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</w:t>
            </w:r>
          </w:p>
        </w:tc>
      </w:tr>
      <w:tr>
        <w:trPr>
          <w:trHeight w:val="210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</w:t>
            </w:r>
          </w:p>
        </w:tc>
      </w:tr>
      <w:tr>
        <w:trPr>
          <w:trHeight w:val="210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40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540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сел, сельских округов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270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2309</w:t>
            </w:r>
          </w:p>
        </w:tc>
      </w:tr>
      <w:tr>
        <w:trPr>
          <w:trHeight w:val="180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</w:t>
            </w:r>
          </w:p>
        </w:tc>
      </w:tr>
      <w:tr>
        <w:trPr>
          <w:trHeight w:val="180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80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150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80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9492</w:t>
            </w:r>
          </w:p>
        </w:tc>
      </w:tr>
      <w:tr>
        <w:trPr>
          <w:trHeight w:val="180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6192</w:t>
            </w:r>
          </w:p>
        </w:tc>
      </w:tr>
      <w:tr>
        <w:trPr>
          <w:trHeight w:val="195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180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4988</w:t>
            </w:r>
          </w:p>
        </w:tc>
      </w:tr>
      <w:tr>
        <w:trPr>
          <w:trHeight w:val="180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</w:tr>
      <w:tr>
        <w:trPr>
          <w:trHeight w:val="180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180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10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 решению Жалагашского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"30" октября 2013 года N 25-2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 решению Жалагашского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"20" декабря 2012 года N 14-2</w:t>
      </w:r>
    </w:p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
 Взаимозаменяемые расходы по бюджетным программам бюджета района на 2013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93"/>
        <w:gridCol w:w="1333"/>
      </w:tblGrid>
      <w:tr>
        <w:trPr>
          <w:trHeight w:val="180" w:hRule="atLeast"/>
        </w:trPr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6945</w:t>
            </w:r>
          </w:p>
        </w:tc>
      </w:tr>
      <w:tr>
        <w:trPr>
          <w:trHeight w:val="180" w:hRule="atLeast"/>
        </w:trPr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</w:t>
            </w:r>
          </w:p>
        </w:tc>
      </w:tr>
      <w:tr>
        <w:trPr>
          <w:trHeight w:val="180" w:hRule="atLeast"/>
        </w:trPr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</w:t>
            </w:r>
          </w:p>
        </w:tc>
      </w:tr>
      <w:tr>
        <w:trPr>
          <w:trHeight w:val="300" w:hRule="atLeast"/>
        </w:trPr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-62</w:t>
            </w:r>
          </w:p>
        </w:tc>
      </w:tr>
      <w:tr>
        <w:trPr>
          <w:trHeight w:val="300" w:hRule="atLeast"/>
        </w:trPr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300" w:hRule="atLeast"/>
        </w:trPr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</w:t>
            </w:r>
          </w:p>
        </w:tc>
      </w:tr>
      <w:tr>
        <w:trPr>
          <w:trHeight w:val="255" w:hRule="atLeast"/>
        </w:trPr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60" w:hRule="atLeast"/>
        </w:trPr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</w:t>
            </w:r>
          </w:p>
        </w:tc>
      </w:tr>
      <w:tr>
        <w:trPr>
          <w:trHeight w:val="180" w:hRule="atLeast"/>
        </w:trPr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</w:p>
        </w:tc>
      </w:tr>
      <w:tr>
        <w:trPr>
          <w:trHeight w:val="180" w:hRule="atLeast"/>
        </w:trPr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-1104</w:t>
            </w:r>
          </w:p>
        </w:tc>
      </w:tr>
      <w:tr>
        <w:trPr>
          <w:trHeight w:val="180" w:hRule="atLeast"/>
        </w:trPr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-282</w:t>
            </w:r>
          </w:p>
        </w:tc>
      </w:tr>
      <w:tr>
        <w:trPr>
          <w:trHeight w:val="255" w:hRule="atLeast"/>
        </w:trPr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105" w:hRule="atLeast"/>
        </w:trPr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</w:t>
            </w:r>
          </w:p>
        </w:tc>
      </w:tr>
      <w:tr>
        <w:trPr>
          <w:trHeight w:val="180" w:hRule="atLeast"/>
        </w:trPr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-194</w:t>
            </w:r>
          </w:p>
        </w:tc>
      </w:tr>
      <w:tr>
        <w:trPr>
          <w:trHeight w:val="180" w:hRule="atLeast"/>
        </w:trPr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180" w:hRule="atLeast"/>
        </w:trPr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-100</w:t>
            </w:r>
          </w:p>
        </w:tc>
      </w:tr>
      <w:tr>
        <w:trPr>
          <w:trHeight w:val="180" w:hRule="atLeast"/>
        </w:trPr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-556</w:t>
            </w:r>
          </w:p>
        </w:tc>
      </w:tr>
      <w:tr>
        <w:trPr>
          <w:trHeight w:val="255" w:hRule="atLeast"/>
        </w:trPr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</w:t>
            </w:r>
          </w:p>
        </w:tc>
      </w:tr>
      <w:tr>
        <w:trPr>
          <w:trHeight w:val="180" w:hRule="atLeast"/>
        </w:trPr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-465</w:t>
            </w:r>
          </w:p>
        </w:tc>
      </w:tr>
      <w:tr>
        <w:trPr>
          <w:trHeight w:val="180" w:hRule="atLeast"/>
        </w:trPr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-36</w:t>
            </w:r>
          </w:p>
        </w:tc>
      </w:tr>
      <w:tr>
        <w:trPr>
          <w:trHeight w:val="165" w:hRule="atLeast"/>
        </w:trPr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150" w:hRule="atLeast"/>
        </w:trPr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</w:t>
            </w:r>
          </w:p>
        </w:tc>
      </w:tr>
      <w:tr>
        <w:trPr>
          <w:trHeight w:val="225" w:hRule="atLeast"/>
        </w:trPr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55" w:hRule="atLeast"/>
        </w:trPr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-337</w:t>
            </w:r>
          </w:p>
        </w:tc>
      </w:tr>
      <w:tr>
        <w:trPr>
          <w:trHeight w:val="195" w:hRule="atLeast"/>
        </w:trPr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</w:tr>
      <w:tr>
        <w:trPr>
          <w:trHeight w:val="225" w:hRule="atLeast"/>
        </w:trPr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</w:t>
            </w:r>
          </w:p>
        </w:tc>
      </w:tr>
      <w:tr>
        <w:trPr>
          <w:trHeight w:val="285" w:hRule="atLeast"/>
        </w:trPr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195" w:hRule="atLeast"/>
        </w:trPr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-150</w:t>
            </w:r>
          </w:p>
        </w:tc>
      </w:tr>
      <w:tr>
        <w:trPr>
          <w:trHeight w:val="180" w:hRule="atLeast"/>
        </w:trPr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10" w:hRule="atLeast"/>
        </w:trPr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-192</w:t>
            </w:r>
          </w:p>
        </w:tc>
      </w:tr>
      <w:tr>
        <w:trPr>
          <w:trHeight w:val="285" w:hRule="atLeast"/>
        </w:trPr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360" w:hRule="atLeast"/>
        </w:trPr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-163</w:t>
            </w:r>
          </w:p>
        </w:tc>
      </w:tr>
      <w:tr>
        <w:trPr>
          <w:trHeight w:val="150" w:hRule="atLeast"/>
        </w:trPr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180" w:hRule="atLeast"/>
        </w:trPr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-200</w:t>
            </w:r>
          </w:p>
        </w:tc>
      </w:tr>
      <w:tr>
        <w:trPr>
          <w:trHeight w:val="345" w:hRule="atLeast"/>
        </w:trPr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-597</w:t>
            </w:r>
          </w:p>
        </w:tc>
      </w:tr>
      <w:tr>
        <w:trPr>
          <w:trHeight w:val="180" w:hRule="atLeast"/>
        </w:trPr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-93</w:t>
            </w:r>
          </w:p>
        </w:tc>
      </w:tr>
      <w:tr>
        <w:trPr>
          <w:trHeight w:val="300" w:hRule="atLeast"/>
        </w:trPr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 решению Жалагашского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"30" октября 2013 года N 25-2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 решению Жалагашского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"20" декабря 2012 года N 14-2</w:t>
      </w:r>
    </w:p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Перечень бюджетных программ бюджета района на 2013 год подлежащих к сокращению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13"/>
        <w:gridCol w:w="1213"/>
      </w:tblGrid>
      <w:tr>
        <w:trPr>
          <w:trHeight w:val="180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180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41207</w:t>
            </w:r>
          </w:p>
        </w:tc>
      </w:tr>
      <w:tr>
        <w:trPr>
          <w:trHeight w:val="180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897</w:t>
            </w:r>
          </w:p>
        </w:tc>
      </w:tr>
      <w:tr>
        <w:trPr>
          <w:trHeight w:val="180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</w:p>
        </w:tc>
      </w:tr>
      <w:tr>
        <w:trPr>
          <w:trHeight w:val="180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70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28110</w:t>
            </w:r>
          </w:p>
        </w:tc>
      </w:tr>
      <w:tr>
        <w:trPr>
          <w:trHeight w:val="270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8604</w:t>
            </w:r>
          </w:p>
        </w:tc>
      </w:tr>
      <w:tr>
        <w:trPr>
          <w:trHeight w:val="270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7221</w:t>
            </w:r>
          </w:p>
        </w:tc>
      </w:tr>
      <w:tr>
        <w:trPr>
          <w:trHeight w:val="270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70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для детей до 18 лет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9655</w:t>
            </w:r>
          </w:p>
        </w:tc>
      </w:tr>
      <w:tr>
        <w:trPr>
          <w:trHeight w:val="270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</w:t>
            </w:r>
          </w:p>
        </w:tc>
      </w:tr>
      <w:tr>
        <w:trPr>
          <w:trHeight w:val="270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7704</w:t>
            </w:r>
          </w:p>
        </w:tc>
      </w:tr>
      <w:tr>
        <w:trPr>
          <w:trHeight w:val="270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</w:t>
            </w:r>
          </w:p>
        </w:tc>
      </w:tr>
      <w:tr>
        <w:trPr>
          <w:trHeight w:val="270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</w:t>
            </w:r>
          </w:p>
        </w:tc>
      </w:tr>
      <w:tr>
        <w:trPr>
          <w:trHeight w:val="270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3792</w:t>
            </w:r>
          </w:p>
        </w:tc>
      </w:tr>
      <w:tr>
        <w:trPr>
          <w:trHeight w:val="270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270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270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646</w:t>
            </w:r>
          </w:p>
        </w:tc>
      </w:tr>
      <w:tr>
        <w:trPr>
          <w:trHeight w:val="270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270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сел, сельских округов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70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70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70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70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