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0ae2" w14:textId="93f0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13 февраля 2013 года N 287. Зарегистрировано Департаментом юстиции Кызылординской области 04 марта 2013 года N 4413.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Ибрагимову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Тауипбаев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287 от "13" февраля 2013 года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3388"/>
        <w:gridCol w:w="1733"/>
        <w:gridCol w:w="3872"/>
        <w:gridCol w:w="1048"/>
        <w:gridCol w:w="293"/>
        <w:gridCol w:w="755"/>
        <w:gridCol w:w="75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Объемы и конкретные условия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Жанакорган"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штук деревьев, 2700 штук столбов, 300,0-375,0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"Районный отдел занятости и социальных программ"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2500-3000 штук документов,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"Жанакоргансий районный архив"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300-350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(Жанакорганское районное отделение)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300-350 штук документов,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(Жанакорганский районный суд)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 Жанакорганский районный территориальный отдел Департамента по исполнению судебных актов Кызылординской области"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 штук документов,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Жанакорганского района Департамента внутренних дел Кызылординской области Министерство внутренних дел Республики Казахстан"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150-250 штук документов,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Жанакорганского района Кызылординской области" Министерства обороны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по-мощи при организаций приписки к призывным участкам и призыву граж-дан на воинскую службу, рассылка повесток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400-450 повесток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"Жанакорганские районные дома культуры и клубы"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60-80 м2,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государсвенного предприятия "Центр обслуживания населения по Кызылординской области" (Жанакорганский районный отдел)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2500-3500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"Кызылординская областная прокуратура" (Жанакорганская районная прокуратура)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Налоговое управление по Жанакорганскому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250-300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Кыркенсе"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Кейден"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штук документов,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Талап"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Кожамберди"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Жанарык"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Манап"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Келинтобе"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Узгентского аульного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Сунаката"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Байкенже"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Аккорганского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220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Бесарыкского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180-310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Суттикудукского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Жайылма"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Кожакентского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Косуйенки"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Тюменьарыкского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Акуюкского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180-220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Кыраш"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Кандозского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кента Шалхия"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Екпинди"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Коктюбе"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Каратобиского аульного округа 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документации.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Машбек Налибаев"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деревьев, 500 штук столбов,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Жанакорганского района"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борьбе с экономической и коррупционной преступностью (финансовая полиция) по Кызылординской области Агентства Республики Казахстан по борьбе с экономической и коррупционной преступностью (финансовой полиции) по южному региону Межрайонный отдел финансовой полиции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штук документов,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