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b81a" w14:textId="d64b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19 декабря 2012 года N 101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28 февраля 2013 года N 110. Зарегистрировано Департаментом юстиции Кызылординской области 15 марта 2013 года за N 4418. Утратило силу в связи с истечением срока применения - (письмо Жанакорганского районного маслихата Кызылординской области от 23 января 2014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23.01.2014 N 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N 4386, опубликовано в номерах газеты "Жаңақорған тынысы" от 16 и 19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7 871 304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1 082 044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6 778 660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8 038 636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111 268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10 504;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10 504;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-289 104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289 104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 сессии районного маслихата               Т. КАЛДЫБАЕВ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ХV сессии Жанакорганского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28 февраля 2013 года N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 очередной 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сессии Жанакорганского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 2012 года N 101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681"/>
        <w:gridCol w:w="9131"/>
        <w:gridCol w:w="16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Сумма, тысяч тенге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1.Доходы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7871304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1082044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359769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359769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6778660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6778660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6778660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1"/>
        <w:gridCol w:w="953"/>
        <w:gridCol w:w="816"/>
        <w:gridCol w:w="8313"/>
        <w:gridCol w:w="16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тысяч тенге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8038636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544075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487604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132163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84149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48014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336631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296069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40562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24811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24811</w:t>
            </w:r>
          </w:p>
        </w:tc>
      </w:tr>
      <w:tr>
        <w:trPr>
          <w:trHeight w:val="10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22256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10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4975622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529834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529834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337560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4150969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4150969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4033106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117863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294819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294819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32518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33140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182306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552341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511165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511165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103120</w:t>
            </w:r>
          </w:p>
        </w:tc>
      </w:tr>
      <w:tr>
        <w:trPr>
          <w:trHeight w:val="12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18452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38770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49966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199697</w:t>
            </w:r>
          </w:p>
        </w:tc>
      </w:tr>
      <w:tr>
        <w:trPr>
          <w:trHeight w:val="12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19388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41176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41176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38552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1148272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267160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244613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234113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742607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742607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138505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138505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96511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357687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133389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133389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133389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27361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27361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23539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81713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71959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71236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115224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73338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13761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59297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20857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21029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11705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245500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59383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37691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22413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21692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10041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19194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19194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18446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63856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63856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98317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89124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10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111268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-289104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289104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ХV сессии Жанакорганского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28 февраля 2013 года N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 очередной 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сессии Жанакорганского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 2012 года N 101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Распределение сумм, предусмотренных на 2013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336"/>
        <w:gridCol w:w="932"/>
        <w:gridCol w:w="824"/>
        <w:gridCol w:w="549"/>
        <w:gridCol w:w="824"/>
        <w:gridCol w:w="824"/>
        <w:gridCol w:w="824"/>
        <w:gridCol w:w="549"/>
        <w:gridCol w:w="824"/>
        <w:gridCol w:w="824"/>
        <w:gridCol w:w="549"/>
        <w:gridCol w:w="932"/>
        <w:gridCol w:w="932"/>
        <w:gridCol w:w="1070"/>
      </w:tblGrid>
      <w:tr>
        <w:trPr>
          <w:trHeight w:val="6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аульных округов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организаций дошкольного воспитания и обучения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Жанакорганский п/а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335691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43580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39333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27667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67262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41429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24062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33536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Суттиқудыкский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33120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34588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33474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М.Нәлибаевский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26138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17406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21299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28482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296022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96511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31718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337560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1090091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ХV сессии Жанакорганского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28 февраля 2013 года N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ХІV сессии Жанакорганского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 2012 года N 101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развития и формирование или увеличение уставного капитала юридических лиц районного бюджета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800"/>
        <w:gridCol w:w="800"/>
        <w:gridCol w:w="8278"/>
        <w:gridCol w:w="1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2.Затраты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