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441e" w14:textId="c304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декабря 2012 года N 101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16 мая 2013 года N 124. Зарегистрировано Департаментом юстиции Кызылординской области 24 мая 2013 года за N 4455. Утратило силу в связи с истечением срока применения - (письмо Жанакорганского районного маслихата Кызылординской области от 23 января 2014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23.01.2014 N 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N 4386, опубликовано в номерах газеты "Жаңақорған тынысы" от 16 и 19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7 893 774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1 082 044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6 801 130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8 061 106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-289 104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289 104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ХVІІ сессии районного маслихата           М. ЖАЙСАНБАЕВ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мая 2013 года N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7"/>
        <w:gridCol w:w="667"/>
        <w:gridCol w:w="667"/>
        <w:gridCol w:w="8543"/>
        <w:gridCol w:w="1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1.Доходы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7893774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1082044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528171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528171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359769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359769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167549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112553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7"/>
        <w:gridCol w:w="933"/>
        <w:gridCol w:w="933"/>
        <w:gridCol w:w="8010"/>
        <w:gridCol w:w="18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8061106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544075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487604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132163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84149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336631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296069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40562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22256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4975622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529834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529834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337560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4150969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4150969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4033106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117863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294819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294819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32518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33140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182306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560105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518929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518929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104693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49966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199697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19388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41176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41176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38552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1162978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267160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244613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234113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742607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742607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153211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153211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111217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357687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133389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133389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133389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27361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27361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23539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115224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73338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21029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11705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59383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21692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19194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18446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63856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63856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98317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89124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-289104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289104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мая 2013 года N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2013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2466"/>
        <w:gridCol w:w="962"/>
        <w:gridCol w:w="820"/>
        <w:gridCol w:w="580"/>
        <w:gridCol w:w="962"/>
        <w:gridCol w:w="820"/>
        <w:gridCol w:w="820"/>
        <w:gridCol w:w="820"/>
        <w:gridCol w:w="1015"/>
        <w:gridCol w:w="725"/>
        <w:gridCol w:w="963"/>
        <w:gridCol w:w="963"/>
        <w:gridCol w:w="1107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
аула (села), аульного (сельского) округа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
аулах (селах), аульных (сельских) округах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
реализацию мер по содействию экономическому развитию регионов в рамках Программы 
"Развитие регионов" за счет целевых трансфертов из республиканского бюджета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
аула (села), аульного (сельского) округа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335738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43580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39333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27667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67262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56135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24062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33536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Суттиқудыкский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33120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34588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26138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17406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21299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28482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40562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337560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