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54cc" w14:textId="ef65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2012 года N 101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4 ноября 2013 года N 162. Зарегистрировано Департаментом юстиции Кызылординской области 11 ноября 2013 года за N 4534.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Казахстана"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N 4386, опубликовано в номерах газеты "Жаңақорған тынысы" от 16 и 19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8 353 152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1 509 866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6 674 686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8 431 912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111 268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- 290 028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- 290 028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ХХІІІ сессии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Н. КОЛЖАНОВ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ХХIIІ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ноября 2013 года N 162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681"/>
        <w:gridCol w:w="9402"/>
        <w:gridCol w:w="163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8353152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1509866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503237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447811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165705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6674686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6674686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6674686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4"/>
        <w:gridCol w:w="784"/>
        <w:gridCol w:w="784"/>
        <w:gridCol w:w="8502"/>
        <w:gridCol w:w="17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8531912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717852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656595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102275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479767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26831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5307946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4194451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4194451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4075519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439248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344248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32224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213872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462364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403347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403347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27505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41699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178450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1115378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100945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33781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746221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743088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36480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706608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365926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19114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109472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46724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31883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39302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260835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73906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41834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150029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146875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108014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102568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предпринимательства, промышленности и туризма района (города областного значения)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102108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-290028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ХХIIІ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ноября 2013 года N 162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сумм, предусмотренных на 2013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057"/>
        <w:gridCol w:w="949"/>
        <w:gridCol w:w="949"/>
        <w:gridCol w:w="632"/>
        <w:gridCol w:w="949"/>
        <w:gridCol w:w="807"/>
        <w:gridCol w:w="808"/>
        <w:gridCol w:w="667"/>
        <w:gridCol w:w="808"/>
        <w:gridCol w:w="808"/>
        <w:gridCol w:w="808"/>
        <w:gridCol w:w="808"/>
        <w:gridCol w:w="949"/>
        <w:gridCol w:w="950"/>
        <w:gridCol w:w="667"/>
        <w:gridCol w:w="1083"/>
      </w:tblGrid>
      <w:tr>
        <w:trPr>
          <w:trHeight w:val="6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601467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45824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29740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49850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76136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20532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74374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86198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45011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61536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68594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62037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38014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24431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29075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25825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28147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