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a079" w14:textId="71da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декабря 2012 года N 101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декабря 2013 года N 177. Зарегистрировано Департаментом юстиции Кызылординской области 25 декабря 2013 года за N 4566.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Казахстана"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N 4386, опубликовано в номерах газеты "Жаңақорған тынысы" от 16 и 19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8 335 138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1 509 866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6 656 663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8 513 847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129 444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18 557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- 308 153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- 308 153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ХХVІ сессии Жанакорганского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К.ИСАХАНОВ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А.НАЛИБАЕВ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ХХVI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N 177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"/>
        <w:gridCol w:w="473"/>
        <w:gridCol w:w="493"/>
        <w:gridCol w:w="560"/>
        <w:gridCol w:w="1481"/>
        <w:gridCol w:w="11"/>
        <w:gridCol w:w="7833"/>
        <w:gridCol w:w="17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
тысяч
тенге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8335138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1509866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503307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447831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42755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165714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
тысяч
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8513847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717852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656595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19886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479767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157552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26831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5307946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674247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674247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373819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300428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4207326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4207326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4088394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426373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331373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37480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32224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461948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402931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402931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27505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41542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178450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1115378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84945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доржной карте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762221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759088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706608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173185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365926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19114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109472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46724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31883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23446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39302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263447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76518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26556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150029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146875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108014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83019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82298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предпринимательства, промышленности и туризма района (города областного значения)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81838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-308153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308153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ХХVI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N 177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сумм, предусмотренных на 2013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284"/>
        <w:gridCol w:w="952"/>
        <w:gridCol w:w="952"/>
        <w:gridCol w:w="534"/>
        <w:gridCol w:w="952"/>
        <w:gridCol w:w="819"/>
        <w:gridCol w:w="819"/>
        <w:gridCol w:w="676"/>
        <w:gridCol w:w="819"/>
        <w:gridCol w:w="819"/>
        <w:gridCol w:w="820"/>
        <w:gridCol w:w="820"/>
        <w:gridCol w:w="953"/>
        <w:gridCol w:w="953"/>
        <w:gridCol w:w="677"/>
        <w:gridCol w:w="1096"/>
      </w:tblGrid>
      <w:tr>
        <w:trPr>
          <w:trHeight w:val="6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596955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44798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48835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75151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76411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85331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44031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67635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39985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60987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37262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19309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28320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26590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22616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300428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