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d5f4" w14:textId="88ed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декабря 2013 года № 181. Зарегистрировано Департаментом юстиции Кызылординской области 15 января 2014 года № 4579.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4 декабря 2008 года "Бюджетный кодекс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 Кодекса Республики Казахстан "Трудавой кодекс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от 8 июля 2005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9 425 902,3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1 818 880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50 980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7 532 308,3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9 802 873,3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153 332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бюджета – - 530 303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бюджета – 530 303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28 423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376 971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Жанакорганского районного маслихата Кызылординской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N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01.01.2014); от 05.05.2014 </w:t>
      </w:r>
      <w:r>
        <w:rPr>
          <w:rFonts w:ascii="Times New Roman"/>
          <w:b w:val="false"/>
          <w:i w:val="false"/>
          <w:color w:val="ff0000"/>
          <w:sz w:val="28"/>
        </w:rPr>
        <w:t>N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01.01.2014); от 06.06.2014 </w:t>
      </w:r>
      <w:r>
        <w:rPr>
          <w:rFonts w:ascii="Times New Roman"/>
          <w:b w:val="false"/>
          <w:i w:val="false"/>
          <w:color w:val="ff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01.01.2014); от 22.07.2014 </w:t>
      </w:r>
      <w:r>
        <w:rPr>
          <w:rFonts w:ascii="Times New Roman"/>
          <w:b w:val="false"/>
          <w:i w:val="false"/>
          <w:color w:val="ff0000"/>
          <w:sz w:val="28"/>
        </w:rPr>
        <w:t>N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01.01.2014); от 06.11.2014 </w:t>
      </w:r>
      <w:r>
        <w:rPr>
          <w:rFonts w:ascii="Times New Roman"/>
          <w:b w:val="false"/>
          <w:i w:val="false"/>
          <w:color w:val="ff0000"/>
          <w:sz w:val="28"/>
        </w:rPr>
        <w:t>N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01.01.2014); от 25.12.2014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распределение сумм по поселкам и аульным округам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программ, не подлежащих секвестру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развития и формирование или увеличение уставного капитала юридических лиц районного бюджета на 2014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резерв местного исполнительного органа района на 2014 год в сумме 34 590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гражданским служащим, здравоохранения, социального обеспечения, образования, культуры и спорта, ветеринарным специалистам, в том числе специалистам ветеринарных пунктов, работающим в аульной (сельской)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очередной ХХVІІ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2014 года N 181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Жанакорганского районного маслихата Кызылординской области от 25.12.2014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0"/>
        <w:gridCol w:w="965"/>
        <w:gridCol w:w="965"/>
        <w:gridCol w:w="6483"/>
        <w:gridCol w:w="2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ХХVІІ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2014 года N 181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99"/>
        <w:gridCol w:w="1000"/>
        <w:gridCol w:w="6716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предпринимательства, промышленности и туризма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ХХVІІ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N 181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99"/>
        <w:gridCol w:w="1000"/>
        <w:gridCol w:w="6716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предпринимательства, промышленности и туризма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ХХVІІ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2014 года N 181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предустмотренных на 2014 год поселкам, сельским округам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4 - в редакции решения Жанакорганского районного маслихата Кызылординской области от 25.12.2014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721"/>
        <w:gridCol w:w="454"/>
        <w:gridCol w:w="854"/>
        <w:gridCol w:w="721"/>
        <w:gridCol w:w="721"/>
        <w:gridCol w:w="587"/>
        <w:gridCol w:w="721"/>
        <w:gridCol w:w="721"/>
        <w:gridCol w:w="854"/>
        <w:gridCol w:w="854"/>
        <w:gridCol w:w="854"/>
        <w:gridCol w:w="721"/>
        <w:gridCol w:w="721"/>
        <w:gridCol w:w="854"/>
        <w:gridCol w:w="587"/>
        <w:gridCol w:w="587"/>
        <w:gridCol w:w="721"/>
        <w:gridCol w:w="921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ХХVІІ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2014 года N 181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ХХVІІ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2014 года N 181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2014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6 - в редакции решения Жанакорганского районного маслихата Кызылординской области от 22.07.2014 </w:t>
      </w:r>
      <w:r>
        <w:rPr>
          <w:rFonts w:ascii="Times New Roman"/>
          <w:b w:val="false"/>
          <w:i w:val="false"/>
          <w:color w:val="ff0000"/>
          <w:sz w:val="28"/>
        </w:rPr>
        <w:t>N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20"/>
        <w:gridCol w:w="1749"/>
        <w:gridCol w:w="1749"/>
        <w:gridCol w:w="3557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