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97f7" w14:textId="98b9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Жанакорганском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23 декабря 2013 года N 516. Зарегистрировано Департаментом юстиции Кызылординской области 24 января 2014 года N 4585. Утратило силу постановлением Жанакорганского районного акимата Кызылординской области от 26 июля 2017 года № 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26.07.2017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самоуправлении в Республики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N 544 "О регулировании торговой деятельности"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в Жанакорганском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Ибрагимова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постоновление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N 516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Жанакорганском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2388"/>
        <w:gridCol w:w="7891"/>
      </w:tblGrid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расположения 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колбасного цеха сельского потребительского кооператива "Исатай", расположенного в начал улицы К.Сағырбайұлы,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сторона здания "Жанакорганского районного отделение государственного центра по выплате пенсий", расположенного по улице А.Накипова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Шалкия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Базарная площадь, расположенная по улице М.Шокая, восточная сторона кафе "Ази"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Акуюк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 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Северо-восточная сторона магазина "Жасулан", расположенного по пересечении улиц Н.Туршекова и П.Дуйсенбаева 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Кожакент, село Кожакент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сторона пересечения улиц М.Ауезова и А.Кунанбаева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Манап 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здания школы-интернат N160, расположенного по улице Ж.Копешулы 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Талап 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сторона здания школы N254, расположенного по улице С.Мырзатаева 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Каратобе, село Баспаккол 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здания клуба, расположенного по улице Достык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Кейден,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Кейден 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Южная сторона кафе "Максат", расположенного по улице Сырдария 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Бесарык село Бесарык,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 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пересечения улиц С.Танкиева и Д.Кудабаева, восточная сторона пересечения улиц И.Топышева и А.Байтилеуова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Жайылма, село Жайылма 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сторона здания средней школы N195, расположенного по улице Б.Жусипова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