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8809" w14:textId="41b8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проживающих на территории Сырдарьинского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09 июля 2013 года N 285. Зарегистрировано Департаментом юстиции Кызылординской области 24 июля 2013 года N 4477. Утратило силу постановлением акимата Сырдарьинского района Кызылординской области от 10 февраля 2014 года N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Сырдарьинского района Кызылординской области от 10.02.2014 N 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23 января 2001 года "О занятости населения",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проживающих на территории Сырдарьинского района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Сырдарьинского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Акима района                                  Г. Казантаев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Сырдарьинского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"9" июля 2013 года N 285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Дополнительный перечень лиц, относящихся к целевым группам, проживающих на территории Сырдарьинского района на 2013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Молодежь в возрасте от 21 до 29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Безработные лица, старше 50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Лица из семей, где нет ни одного работающего.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Лица, длительное время, более одного года не работающие.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Выпускники учебных заведений технического и профессионального образования.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