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53dd" w14:textId="62d5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Сырдарьинского района Кызылординской области от 20 ноября 2013 года № 489. Зарегистрировано Департаментом юстиции Кызылординской области 6 декабря 2013 года № 4549. Утратило силу постановлением акимата Сырдарьинского района Кызылординской области от 20 июля 2015 года № 234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Сырдарьинского района Кызылординской области от 20.07.2015 </w:t>
      </w:r>
      <w:r>
        <w:rPr>
          <w:rFonts w:ascii="Times New Roman"/>
          <w:b w:val="false"/>
          <w:i w:val="false"/>
          <w:color w:val="ff0000"/>
          <w:sz w:val="28"/>
        </w:rPr>
        <w:t>№ 234</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распоряжением Премьер-Министра Республики Казахстан от 18 апреля 2011 года </w:t>
      </w:r>
      <w:r>
        <w:rPr>
          <w:rFonts w:ascii="Times New Roman"/>
          <w:b w:val="false"/>
          <w:i w:val="false"/>
          <w:color w:val="000000"/>
          <w:sz w:val="28"/>
        </w:rPr>
        <w:t>N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акимат Сырдарьинского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Сырдарьинского района Нуртазаева С.</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Сырдарьинского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Лекеров Б.</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Сырдарьинского района</w:t>
            </w:r>
            <w:r>
              <w:br/>
            </w:r>
            <w:r>
              <w:rPr>
                <w:rFonts w:ascii="Times New Roman"/>
                <w:b w:val="false"/>
                <w:i w:val="false"/>
                <w:color w:val="000000"/>
                <w:sz w:val="20"/>
              </w:rPr>
              <w:t>от 20 ноября 2013 года N 489</w:t>
            </w:r>
          </w:p>
        </w:tc>
      </w:tr>
    </w:tbl>
    <w:bookmarkStart w:name="z5" w:id="0"/>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p>
    <w:bookmarkEnd w:id="0"/>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2.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соответствии с настоящими правилами.</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Порядок поступления животных в районную коммунальную собственность</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Поступление безнадзорных животных в районную коммунальную собственность осуществляется на основании акта приема-передачи.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(далее-аким), ответственных сотрудников государственного учреждения "Отдел ветеринарии Сырдарьинского района" (далее-отдел ветеринарии) и государственного учреждения "Отдел финансов Сырдарьинского района" (далее-отдел финансов). Акт приема-передачи утверждается руководителем отдела финансов.</w:t>
      </w:r>
      <w:r>
        <w:br/>
      </w:r>
      <w:r>
        <w:rPr>
          <w:rFonts w:ascii="Times New Roman"/>
          <w:b w:val="false"/>
          <w:i w:val="false"/>
          <w:color w:val="000000"/>
          <w:sz w:val="28"/>
        </w:rPr>
        <w:t>
      </w:t>
      </w:r>
      <w:r>
        <w:rPr>
          <w:rFonts w:ascii="Times New Roman"/>
          <w:b w:val="false"/>
          <w:i w:val="false"/>
          <w:color w:val="000000"/>
          <w:sz w:val="28"/>
        </w:rPr>
        <w:t xml:space="preserve">4. Принятие на баланс производится после осуществления оценки животных на основании акта приема-передачи согласно приказа Министра финансов Республики Казахстан от 3 августа 2010 года </w:t>
      </w:r>
      <w:r>
        <w:rPr>
          <w:rFonts w:ascii="Times New Roman"/>
          <w:b w:val="false"/>
          <w:i w:val="false"/>
          <w:color w:val="000000"/>
          <w:sz w:val="28"/>
        </w:rPr>
        <w:t>N 393</w:t>
      </w:r>
      <w:r>
        <w:rPr>
          <w:rFonts w:ascii="Times New Roman"/>
          <w:b w:val="false"/>
          <w:i w:val="false"/>
          <w:color w:val="000000"/>
          <w:sz w:val="28"/>
        </w:rPr>
        <w:t xml:space="preserve"> "Об утверждении Правил ведения бухгалтерского учета в государственных учреждениях".</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 Порядок использования животных поступивших в районную коммунальную собственность</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5.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6. Местный исполнительный орган при определении физических или юридических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физических или юридических лиц, у которых будут временно содержаться животные, в обязательном порядке должны быть учтены объемом пространства для возможности отдыха, перемещения и принятия естественной позы, возможностью при необходимости удовлетворять их потребности в движении, сне, естественной активности, контактах с естественной средой, есть и пить, кормушками, поилками и другим оборудованием для удовлетворения их естественной потребности, кормами и питьевой водой, а также нравственных качеств по отношению к животным.</w:t>
      </w:r>
      <w:r>
        <w:br/>
      </w:r>
      <w:r>
        <w:rPr>
          <w:rFonts w:ascii="Times New Roman"/>
          <w:b w:val="false"/>
          <w:i w:val="false"/>
          <w:color w:val="000000"/>
          <w:sz w:val="28"/>
        </w:rPr>
        <w:t>
      </w:t>
      </w:r>
      <w:r>
        <w:rPr>
          <w:rFonts w:ascii="Times New Roman"/>
          <w:b w:val="false"/>
          <w:i w:val="false"/>
          <w:color w:val="000000"/>
          <w:sz w:val="28"/>
        </w:rPr>
        <w:t>7.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отделом финансов.</w:t>
      </w:r>
      <w:r>
        <w:br/>
      </w:r>
      <w:r>
        <w:rPr>
          <w:rFonts w:ascii="Times New Roman"/>
          <w:b w:val="false"/>
          <w:i w:val="false"/>
          <w:color w:val="000000"/>
          <w:sz w:val="28"/>
        </w:rPr>
        <w:t>
      </w:t>
      </w:r>
      <w:r>
        <w:rPr>
          <w:rFonts w:ascii="Times New Roman"/>
          <w:b w:val="false"/>
          <w:i w:val="false"/>
          <w:color w:val="000000"/>
          <w:sz w:val="28"/>
        </w:rPr>
        <w:t>8. Расходы по содержанию животных компенсируются содержащему физическому или юридическому лицу отделом финансов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9. Физическое или юридическое лицо, которому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w:t>
      </w:r>
      <w:r>
        <w:rPr>
          <w:rFonts w:ascii="Times New Roman"/>
          <w:b w:val="false"/>
          <w:i w:val="false"/>
          <w:color w:val="000000"/>
          <w:sz w:val="28"/>
        </w:rPr>
        <w:t>10.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отдела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11. Животные, поступившие в районную коммунальную собственность, реализуются продажой через аукцион. Средства от продажи животных в порядке, определяемом законодательством полностью засчитываются в доход местного бюджета.</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4. Порядок возврата животных прежнему собственнику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12.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района, а при недостижении согласия в судебном порядке.</w:t>
      </w:r>
      <w:r>
        <w:br/>
      </w:r>
      <w:r>
        <w:rPr>
          <w:rFonts w:ascii="Times New Roman"/>
          <w:b w:val="false"/>
          <w:i w:val="false"/>
          <w:color w:val="000000"/>
          <w:sz w:val="28"/>
        </w:rPr>
        <w:t>
      </w:t>
      </w:r>
      <w:r>
        <w:rPr>
          <w:rFonts w:ascii="Times New Roman"/>
          <w:b w:val="false"/>
          <w:i w:val="false"/>
          <w:color w:val="000000"/>
          <w:sz w:val="28"/>
        </w:rPr>
        <w:t>13.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14.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в пользованием животных.</w:t>
      </w:r>
      <w:r>
        <w:br/>
      </w:r>
      <w:r>
        <w:rPr>
          <w:rFonts w:ascii="Times New Roman"/>
          <w:b w:val="false"/>
          <w:i w:val="false"/>
          <w:color w:val="000000"/>
          <w:sz w:val="28"/>
        </w:rPr>
        <w:t>
      </w:t>
      </w:r>
      <w:r>
        <w:rPr>
          <w:rFonts w:ascii="Times New Roman"/>
          <w:b w:val="false"/>
          <w:i w:val="false"/>
          <w:color w:val="000000"/>
          <w:sz w:val="28"/>
        </w:rPr>
        <w:t>15. Возврат животных или возмещение стоимости оформляется договором, заключаемым между прежним собственником и отделом финансов.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