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3c17" w14:textId="a273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XII сессии районного маслихата от 20 декабря 2012 года N 96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декабря 2013 года N 189. Зарегистрировано Департаментом юстиции Кызылординской области 26 декабря 2013 года за N 4567. Прекращено действие по истечении срока действия (письмо Сырдарьинского районного маслихата Кызылординской области от 27 января 2014 года N 03-11/15)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27.01.2014 N 03-11/15).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очередной ХІІ сессии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08 января 2013 года N 4381, опубликовано в газете "Тіршілік тынысы" от 12 января 2013 года N4)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4 927 042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2 171 568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36 013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11 707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2 707 754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5 925 332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115 298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98 713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98 713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(- 1 212 302)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1 212 302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М.Бисенов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Б.Маншарипов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–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–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16"/>
        <w:gridCol w:w="809"/>
        <w:gridCol w:w="684"/>
        <w:gridCol w:w="684"/>
        <w:gridCol w:w="7524"/>
        <w:gridCol w:w="170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4927042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2171568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1833921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1808992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1808297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29420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0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26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12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0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36013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2707754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2707754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2707754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629282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5925332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500969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421029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21564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90378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309087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251523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244258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18080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22017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21974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39843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39843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6016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754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2761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2953837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367057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2173727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2170641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2055460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105274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1950186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413053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296005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225314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213023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117048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117048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117048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236620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200979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200979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53341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53341</w:t>
            </w:r>
          </w:p>
        </w:tc>
      </w:tr>
      <w:tr>
        <w:trPr>
          <w:trHeight w:val="14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11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35472</w:t>
            </w:r>
          </w:p>
        </w:tc>
      </w:tr>
      <w:tr>
        <w:trPr>
          <w:trHeight w:val="12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35641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35641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31124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784750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18089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7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501691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95346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77816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406345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332358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264970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252038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187727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12932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628231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174141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28999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130814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271423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55203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45174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216220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70500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43521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26979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112167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53263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28675</w:t>
            </w:r>
          </w:p>
        </w:tc>
      </w:tr>
      <w:tr>
        <w:trPr>
          <w:trHeight w:val="10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153091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89983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34952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36002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19029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19674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</w:t>
            </w:r>
          </w:p>
        </w:tc>
      </w:tr>
      <w:tr>
        <w:trPr>
          <w:trHeight w:val="7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43434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43434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43577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43577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510990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507240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507240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378886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3750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80246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11468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68778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25838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25838</w:t>
            </w:r>
          </w:p>
        </w:tc>
      </w:tr>
      <w:tr>
        <w:trPr>
          <w:trHeight w:val="10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115298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98713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-1212301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1212301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