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e76b" w14:textId="026e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07 февраля 2013 года N 2243. Зарегистрировано Департаментом юстиции Кызылординской области 18 февраля 2013 года N 4408. Утратило силу в связи с истечением срока применения - (письмо аппарата акима Шиелийского района Кызылординской области от 06 января 2014 N 08/1-3/3)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Шиелийского района Кызылординской области от 06.01.2014 N 08/1-3/3).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"Шиелийский районный отдел занятости и социальных программ"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Онгарова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района                           Налибаев 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Шиелийского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2243 от "07" февраля 2013 года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организации,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3940"/>
        <w:gridCol w:w="4874"/>
        <w:gridCol w:w="3613"/>
        <w:gridCol w:w="3802"/>
        <w:gridCol w:w="1443"/>
        <w:gridCol w:w="1313"/>
        <w:gridCol w:w="1488"/>
      </w:tblGrid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(количество человек)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 (количество человек)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Шиелиийского района"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1000-1500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Шиелийского района"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"Шиелийский районный отдел образования" 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"Шиелийский районный отдел культуры и развития языков" 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занятости и социальных программ"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2700-3000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строительства"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внутренней политики"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Шиелийского района"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сельского хозяйства"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экономики и бюджетного планирования"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финансовый отдел""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Шиелийского района"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архитектуры и градостроительства"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земельных отношении"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ветеринарии"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Шиели"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400-430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штук деревьев, 2700 штук столбов, 3000 – 3750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Акмаинского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700-1000 штук деревьев, 150 штук столбов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Байгакумского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1200-1500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Гигантского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1500-1800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штук деревьев, 50 штук столбов, 200-250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Жуантюбинского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600-1100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Жулекского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Иркульского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1000-1500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Керделинского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350-360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штук деревьев, 36 штук столбов, 150 – 175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Каргалинского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200-280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штук деревьев, 150 – 200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Тартугайского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1500-2000 штук деревьев, 50 штук столбов, 525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Сулутобе"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3500-5000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Талаптанского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1000-1500 штук деревьев, 500 штук столб, 800-1000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Тункерисского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1000-1200 штук деревьев, 50 штук столбов, 800 – 900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Теликольского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штук деревьев, 200 штук столбов, 100-140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Актоганского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штук деревьев, 25 штук столбов, 525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Бестамского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500-670 штук деревьев, 220 штук столбов, 300 - 350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Майлытогайского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100-120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штук деревьев, 15 штук столбов, 600-750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Жиделиарыкского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50-80 штук деревьев, 50 штук столбов, 700-900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Когалинского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600-750 штук деревьев, 24 штук столбов, 60-75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Ортакшилского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100-180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450-500 штук деревьев, 50-60 штук столбов, 150 – 170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Жаңатурмысского аульного округа"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450-500 штук деревьев, 50-60 штук столбов, 200 – 250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Шиелийского района Кызылординской области"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при организаций приписки к призывным участкам и призыву граждан на воинскую службу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4800-5000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"Шиелийская районная детско-юношеская спортивная школа"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архив"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300-350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"Шиелийская районная централизованная библиотечная система"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Лагерь "Сыр уланы"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деревьев, 12500 м2-13000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санитарно-эпидемиологического надзора по Шиелийскому району департамента комитета государственного санитарно-эпидемиологического надзора Министерства здравоохранения Республики Казахстан по Кызылординской области"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"Шиелийское государственное учреждение по охране лесов и животного мира"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Шиелийского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250-300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внутренних дел"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Шиелийского района Департамента по чрезвычайным ситуациям Кызылординской области Министерства по чрезвычайным ситуациям Республики Казахстан"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Шиелийскому району Налогового Департамента по Кызылординской области Налогового комитета Министерства Финансов Республики Казахстан"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300-400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Шиелийского района Кызылординской области"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"Шиелийская районная ветеринарная станция" на праве хозяйственного ведения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