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2821" w14:textId="da42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Шиелийского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февраля 2013 года N 13/2. Зарегистрировано Департаментом юстиции Кызылординской области 26 февраля 2013 года за N 4412.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 от 8 января 2013 года, опубликовано в газете "Өскен Өңір" от 8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8 308 534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1 422 878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8 444 362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-234 266;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234 266;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167 478;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П. Маханбет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А. Оразбекулы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13/2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848"/>
        <w:gridCol w:w="616"/>
        <w:gridCol w:w="631"/>
        <w:gridCol w:w="8536"/>
        <w:gridCol w:w="179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8308534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1422878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6836992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6836992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6836992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8444363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395057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93693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239850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28697</w:t>
            </w:r>
          </w:p>
        </w:tc>
      </w:tr>
      <w:tr>
        <w:trPr>
          <w:trHeight w:val="11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6108660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4368554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3849541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263531</w:t>
            </w:r>
          </w:p>
        </w:tc>
      </w:tr>
      <w:tr>
        <w:trPr>
          <w:trHeight w:val="11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8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1386142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1386142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482541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482541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121881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39442</w:t>
            </w:r>
          </w:p>
        </w:tc>
      </w:tr>
      <w:tr>
        <w:trPr>
          <w:trHeight w:val="8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610428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145756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234646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230026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332820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66401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27513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161538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36397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114002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35337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21711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199312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182849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182849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95226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45967</w:t>
            </w:r>
          </w:p>
        </w:tc>
      </w:tr>
      <w:tr>
        <w:trPr>
          <w:trHeight w:val="8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Cальдо по операциям с финансовыми активами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финансовых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-234267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234267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167479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13/2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59"/>
        <w:gridCol w:w="677"/>
        <w:gridCol w:w="470"/>
        <w:gridCol w:w="9062"/>
        <w:gridCol w:w="192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787605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239850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239850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145756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47986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47986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