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f4fb" w14:textId="69cf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N 11/2 "О бюджете Шиелийского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мая 2013 года N 17/3. Зарегистрировано Департаментом юстиции Кызылординской области 24 мая 2013 года за N 4456. Утратило силу решением Шиелийского районного маслихата Кызылординской области от 21 февраля 2014 года N 26/9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21.02.2014 N 26/9.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Шиелийского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21 декабря 2012 года  </w:t>
      </w:r>
      <w:r>
        <w:rPr>
          <w:rFonts w:ascii="Times New Roman"/>
          <w:b w:val="false"/>
          <w:i w:val="false"/>
          <w:color w:val="000000"/>
          <w:sz w:val="28"/>
        </w:rPr>
        <w:t>N 11/2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на 2013-2015 годы Шиелийского района" (зарегистрировано в Реестре государственной регистрации нормативных правовых актов за номером 4383, опубликовано газете "Өскен Өңір" от 23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7 167 641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1 422 878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5 696 099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7 311 077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-241 874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241 874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175 086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Учесть, что в 2013 году нормативы распределения доходов в бюджет района установлены по индивидуальному подоходному налогу 100 процентов, по социальному налогу 90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Б. Аширбеков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 Оразбекулы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17/3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мая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11/2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89"/>
        <w:gridCol w:w="748"/>
        <w:gridCol w:w="9629"/>
        <w:gridCol w:w="166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7167641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1422878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679650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679650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218924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165387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44961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43846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5696099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5696099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833"/>
        <w:gridCol w:w="733"/>
        <w:gridCol w:w="9549"/>
        <w:gridCol w:w="16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7311077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413293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17363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103101</w:t>
            </w:r>
          </w:p>
        </w:tc>
      </w:tr>
      <w:tr>
        <w:trPr>
          <w:trHeight w:val="5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247007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234563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28697</w:t>
            </w:r>
          </w:p>
        </w:tc>
      </w:tr>
      <w:tr>
        <w:trPr>
          <w:trHeight w:val="8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17125</w:t>
            </w:r>
          </w:p>
        </w:tc>
      </w:tr>
      <w:tr>
        <w:trPr>
          <w:trHeight w:val="12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</w:tr>
      <w:tr>
        <w:trPr>
          <w:trHeight w:val="12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5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4830396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353964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353809</w:t>
            </w:r>
          </w:p>
        </w:tc>
      </w:tr>
      <w:tr>
        <w:trPr>
          <w:trHeight w:val="6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5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4473212</w:t>
            </w:r>
          </w:p>
        </w:tc>
      </w:tr>
      <w:tr>
        <w:trPr>
          <w:trHeight w:val="5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3849541</w:t>
            </w:r>
          </w:p>
        </w:tc>
      </w:tr>
      <w:tr>
        <w:trPr>
          <w:trHeight w:val="8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112858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54729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263531</w:t>
            </w:r>
          </w:p>
        </w:tc>
      </w:tr>
      <w:tr>
        <w:trPr>
          <w:trHeight w:val="11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</w:t>
            </w:r>
          </w:p>
        </w:tc>
      </w:tr>
      <w:tr>
        <w:trPr>
          <w:trHeight w:val="8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6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126646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здравоохранение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8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40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508004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508004</w:t>
            </w:r>
          </w:p>
        </w:tc>
      </w:tr>
      <w:tr>
        <w:trPr>
          <w:trHeight w:val="9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36855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121881</w:t>
            </w:r>
          </w:p>
        </w:tc>
      </w:tr>
      <w:tr>
        <w:trPr>
          <w:trHeight w:val="11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</w:t>
            </w:r>
          </w:p>
        </w:tc>
      </w:tr>
      <w:tr>
        <w:trPr>
          <w:trHeight w:val="5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71096</w:t>
            </w:r>
          </w:p>
        </w:tc>
      </w:tr>
      <w:tr>
        <w:trPr>
          <w:trHeight w:val="8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5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53864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132364</w:t>
            </w:r>
          </w:p>
        </w:tc>
      </w:tr>
      <w:tr>
        <w:trPr>
          <w:trHeight w:val="11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</w:p>
        </w:tc>
      </w:tr>
      <w:tr>
        <w:trPr>
          <w:trHeight w:val="40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 социальных программ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630140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92557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35422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8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218246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214646</w:t>
            </w:r>
          </w:p>
        </w:tc>
      </w:tr>
      <w:tr>
        <w:trPr>
          <w:trHeight w:val="40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319337</w:t>
            </w:r>
          </w:p>
        </w:tc>
      </w:tr>
      <w:tr>
        <w:trPr>
          <w:trHeight w:val="5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236080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345945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233410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</w:t>
            </w:r>
          </w:p>
        </w:tc>
      </w:tr>
      <w:tr>
        <w:trPr>
          <w:trHeight w:val="6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66472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23472</w:t>
            </w:r>
          </w:p>
        </w:tc>
      </w:tr>
      <w:tr>
        <w:trPr>
          <w:trHeight w:val="9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6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38906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162190</w:t>
            </w:r>
          </w:p>
        </w:tc>
      </w:tr>
      <w:tr>
        <w:trPr>
          <w:trHeight w:val="6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36693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113990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102988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11507</w:t>
            </w:r>
          </w:p>
        </w:tc>
      </w:tr>
      <w:tr>
        <w:trPr>
          <w:trHeight w:val="8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35337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6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21701</w:t>
            </w:r>
          </w:p>
        </w:tc>
      </w:tr>
      <w:tr>
        <w:trPr>
          <w:trHeight w:val="5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5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231257</w:t>
            </w:r>
          </w:p>
        </w:tc>
      </w:tr>
      <w:tr>
        <w:trPr>
          <w:trHeight w:val="5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9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208794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67577</w:t>
            </w:r>
          </w:p>
        </w:tc>
      </w:tr>
      <w:tr>
        <w:trPr>
          <w:trHeight w:val="5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141217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112847</w:t>
            </w:r>
          </w:p>
        </w:tc>
      </w:tr>
      <w:tr>
        <w:trPr>
          <w:trHeight w:val="6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9581</w:t>
            </w:r>
          </w:p>
        </w:tc>
      </w:tr>
      <w:tr>
        <w:trPr>
          <w:trHeight w:val="5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63588</w:t>
            </w:r>
          </w:p>
        </w:tc>
      </w:tr>
      <w:tr>
        <w:trPr>
          <w:trHeight w:val="8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98438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9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Cальдо по операциям с финансовыми активами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 финансовых активов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-241874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241874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175086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17/3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мая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11/2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аппарат акима района в городе, города районного значения, поселка, аула (села), аульных (сельского) округов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13"/>
        <w:gridCol w:w="861"/>
        <w:gridCol w:w="9085"/>
        <w:gridCol w:w="1964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747563</w:t>
            </w:r>
          </w:p>
        </w:tc>
      </w:tr>
      <w:tr>
        <w:trPr>
          <w:trHeight w:val="4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247007</w:t>
            </w:r>
          </w:p>
        </w:tc>
      </w:tr>
      <w:tr>
        <w:trPr>
          <w:trHeight w:val="7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247007</w:t>
            </w:r>
          </w:p>
        </w:tc>
      </w:tr>
      <w:tr>
        <w:trPr>
          <w:trHeight w:val="8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234563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7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353964</w:t>
            </w:r>
          </w:p>
        </w:tc>
      </w:tr>
      <w:tr>
        <w:trPr>
          <w:trHeight w:val="7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353964</w:t>
            </w:r>
          </w:p>
        </w:tc>
      </w:tr>
      <w:tr>
        <w:trPr>
          <w:trHeight w:val="7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353809</w:t>
            </w:r>
          </w:p>
        </w:tc>
      </w:tr>
      <w:tr>
        <w:trPr>
          <w:trHeight w:val="6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7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8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92557</w:t>
            </w:r>
          </w:p>
        </w:tc>
      </w:tr>
      <w:tr>
        <w:trPr>
          <w:trHeight w:val="7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92557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35422</w:t>
            </w:r>
          </w:p>
        </w:tc>
      </w:tr>
      <w:tr>
        <w:trPr>
          <w:trHeight w:val="4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4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53986</w:t>
            </w:r>
          </w:p>
        </w:tc>
      </w:tr>
      <w:tr>
        <w:trPr>
          <w:trHeight w:val="6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53986</w:t>
            </w:r>
          </w:p>
        </w:tc>
      </w:tr>
      <w:tr>
        <w:trPr>
          <w:trHeight w:val="8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8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17/3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мая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11/2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развития районный бюджет на 2013-2015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86"/>
        <w:gridCol w:w="708"/>
        <w:gridCol w:w="1109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 и реконструкция объектов образования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