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01e7" w14:textId="c3b0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Шиелийского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07 июня 2013 года N 157. Зарегистрировано Департаментом юстиции Кызылординской области 01 июля 2013 года N 4470. Утратило силу в связи с истечением срока применения - (письмо аппарата акима Шиелийского района Кызылординской области от 06 января 2014 года N 08/1-3/3)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Шиелийского района Кызылординской области от 06.01.2014 N 08/1-3/3).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N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N 149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проживающих на территории Шиелийского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Онгарова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Акима района                                  М. Ергешбаев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района N 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"7" июля 2013 года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 к целевым группам, проживающих на территории Шиелийского района на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длительное время не работающие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Выпускники учебных заведений технического и профессионального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