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05c5c" w14:textId="b305c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акимата Шиелийского района от 27 ноября 2012 года N 2153 "Об установлении квоты рабочих мест"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Шиелийского районного акимата Кызылординской области от 17 июля 2013 года № 221. Зарегистрировано Департаментом юстиции Кызылординской области 07 августа 2013 года № 4484. Утратило силу постановлением Шиелийского районного акимата Кызылординской области от 02 февраля 2016 года № 731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Шиелийского районного акимата Кызылординской области от 02.02.2016 </w:t>
      </w:r>
      <w:r>
        <w:rPr>
          <w:rFonts w:ascii="Times New Roman"/>
          <w:b w:val="false"/>
          <w:i w:val="false"/>
          <w:color w:val="ff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Шиелийского района от 27 ноября 2012 года </w:t>
      </w:r>
      <w:r>
        <w:rPr>
          <w:rFonts w:ascii="Times New Roman"/>
          <w:b w:val="false"/>
          <w:i w:val="false"/>
          <w:color w:val="000000"/>
          <w:sz w:val="28"/>
        </w:rPr>
        <w:t>N 2153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мест" (зарегистрировано в государственном Реестре нормативно правовых актов 21 декабря 2012 года N 4374, опубликовано в газете "Өскен өңір" от 14 января 2012 года в N 5-6 (8060-61)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в размере пяти процентов."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"2-1. Установить квоту рабочих мест для инвалидов в размере трех процентов от общей численности рабочих мест.".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Исмагулову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Ергешбаев 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