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5284" w14:textId="04b5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N 11/2 "О бюджете Шиелийского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сентября 2013 года N 21/2. Зарегистрировано Департаментом юстиции Кызылординской области 12 сентября 2013 года за N 4513. Утратило силу решением Шиелийского районного маслихата Кызылординской области от 21 февраля 2014 года N 26/9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21.02.2014 N 26/9.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"Бюджетный кодекс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Шиелийского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21 декабря 2012 года  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на 2013-2015 годы Шиелийского района" (зарегистрировано в Реестре государственной регистрации нормативных правовых актов за номером 4383, опубликовано газете "Өскен Өңір" от 23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- 6 961 249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- 1 482 878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- 53 846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- 5 419 707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- 7 111 922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- - 249 111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- 249 111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- 111 650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- 44 862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- 182 323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 А. Оразбекулы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21/2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06 сентября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53"/>
        <w:gridCol w:w="817"/>
        <w:gridCol w:w="8878"/>
        <w:gridCol w:w="182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6961249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1482878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218924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53846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5419707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5419707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5419707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7111922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420909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105386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258291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21277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</w:t>
            </w:r>
          </w:p>
        </w:tc>
      </w:tr>
      <w:tr>
        <w:trPr>
          <w:trHeight w:val="3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10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4926479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382175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382020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4534504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3863976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303901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397035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397035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</w:t>
            </w:r>
          </w:p>
        </w:tc>
      </w:tr>
      <w:tr>
        <w:trPr>
          <w:trHeight w:val="10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63829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132364</w:t>
            </w:r>
          </w:p>
        </w:tc>
      </w:tr>
      <w:tr>
        <w:trPr>
          <w:trHeight w:val="11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472841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139028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323772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346977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234567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культурного наследия и доступа к ним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23504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38906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168108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114390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102988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35327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214653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8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192190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96149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9581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46890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98438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Cальдо по операциям с финансовыми активами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 финансовых активов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-249111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249111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21/2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06 сентября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аппарат акима района в городе, города районного значения, поселка, аула (села), аульных (сельского) округов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53"/>
        <w:gridCol w:w="9253"/>
        <w:gridCol w:w="1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834336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259098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259098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382175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382175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382020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139028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139028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53986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53986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21/2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06 сентября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развития районный бюджет на 2013-2015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71"/>
        <w:gridCol w:w="791"/>
        <w:gridCol w:w="1090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