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faa2" w14:textId="f96f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Шиелийского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ноября 2013 года N 23/2. Зарегистрировано Департаментом юстиции Кызылординской области 12 ноября 2013 года за N 4538.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"Бюджетный кодекс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4383, опубликовано газете "Өскен Өңір" от 23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- 7 021 301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- 1 454 975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- 5 479 754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- 7 171 974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- - 249 111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- 249 111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- 18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Оразбекулы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23/2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53"/>
        <w:gridCol w:w="817"/>
        <w:gridCol w:w="8878"/>
        <w:gridCol w:w="18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7021301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1454975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226419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74546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31850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5479754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5479754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5479754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7171974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422829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262904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20973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4962207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4555488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3863976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384820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384820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128043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513330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343946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340698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235061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культурного наследия и доступа к ним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23268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174956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49639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113812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21685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213445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191045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97435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51686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Cальдо по операциям с финансовыми активами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финансовых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-249111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23/2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9253"/>
        <w:gridCol w:w="1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859347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262904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262904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53923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53923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23/2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развития районный бюджет на 2013-2015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71"/>
        <w:gridCol w:w="791"/>
        <w:gridCol w:w="1090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