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4893a" w14:textId="ad489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сфере недропользования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Мангистауского областного акимата от 14 января 2013 года N 10. Зарегистрировано Департаментом юстиции Мангистауской области 24 января 2013 года за N 2205. Утратило силу постановлением акимата Мангистауской области от 15 августа 2013 года № 244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постановлением акимата Мангистауской области от 15.08.2013 № 244.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процедурах», акимат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общераспространенных полезных ископаемых»;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договора залога права недропользования на разведку, добычу общераспространенных полезных ископаемых».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«Управление земельных отношений Мангистауской области» обеспечить государственную регистрацию данного постановления в органах юстиции, его официального опубликование в средствах массовой информации и размещение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данного постановления возложить на заместителя акима области Муханова К.К.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 Б. Мухамеджанов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начальник управления земельных отношений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Дузмагамбетов Е.Д.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 января 2013 г.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"/>
    <w:bookmarkStart w:name="z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 «Регистрация контрактов на разведку, добычу общераспространенных полезных ископаемых»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"/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«Регистрация контрактов на разведку, добычу общераспространенных полезных ископаемых»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физические и юридические лица,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(далее – СФЕ) –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сотрудник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государственное учреждение «Управление земельных отношений Мангистауской области».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регистрирующим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и 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68 Закона Республики Казахстан от 24 июня 2010 года «О недрах и недропользовании» и </w:t>
      </w:r>
      <w:r>
        <w:rPr>
          <w:rFonts w:ascii="Times New Roman"/>
          <w:b w:val="false"/>
          <w:i w:val="false"/>
          <w:color w:val="000000"/>
          <w:sz w:val="28"/>
        </w:rPr>
        <w:t>Стандарта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«Регистрация контрактов на разведку, добычу общераспространенных полезных ископаемых»,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акт регистрации контракта на проведение операций по недропользованию ( далее –акт)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услуги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7"/>
    <w:bookmarkStart w:name="z2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8"/>
    <w:bookmarkStart w:name="z2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и о ходе оказания государственной услуги можно получить в регистрирующем органе, адрес и график работы которого указан в Стандарте, а также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услуги, оказываемой на месте в день обращения получателя,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отказа в предоставлении государственной услуги регистрирующий органом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предоставления документов получателем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регистрирующий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регистрирующего органа регистрирует и предоставляет документы руководителю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регистрирующего органа ознакамливается с поступившими документами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рассматривает документы, подготавливает акт либо отказ и направляет руководителю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регистрирующего органа подписывает и направляет акт либо отказ сотруднику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регистрирующего органа регистрирует и выдает получателю акт либо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Минимальное количество лиц, осуществляющих прием документов для оказания государственной услуги в регистрирующем органе, составляет один сотрудник.</w:t>
      </w:r>
    </w:p>
    <w:bookmarkEnd w:id="9"/>
    <w:bookmarkStart w:name="z3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10"/>
    <w:bookmarkStart w:name="z4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Получатель предоставляет в регистрирующий орган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отражает взаимосвязь между логической последовательностью административных действий (процедур) в процессе оказания государственной услуги и СФЕ.</w:t>
      </w:r>
    </w:p>
    <w:bookmarkEnd w:id="11"/>
    <w:bookmarkStart w:name="z4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12"/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Ответственным лицом за оказание государственной услуги является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регистрирующего органа несет ответственность за оказание государственной услуги в установленные сроки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Обжалование действий (бездействий) по вопросам оказания государственной услуги производится в соответствии с разделом 5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3"/>
    <w:bookmarkStart w:name="z5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4"/>
    <w:bookmarkStart w:name="z52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 СФЕ</w:t>
      </w:r>
    </w:p>
    <w:bookmarkEnd w:id="15"/>
    <w:bookmarkStart w:name="z5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368"/>
        <w:gridCol w:w="3958"/>
        <w:gridCol w:w="3769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поступившими документами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руководителю регистрирующего органа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158"/>
        <w:gridCol w:w="3318"/>
        <w:gridCol w:w="1"/>
        <w:gridCol w:w="3047"/>
        <w:gridCol w:w="2570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Рассматривает документы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акт либо отказ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акт либо отказ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акта либо отказа руководителю регистрирующего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акта либо отказа сотруднику канцелярии регистрирующего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акта либо отказа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5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7"/>
        <w:gridCol w:w="4411"/>
        <w:gridCol w:w="3442"/>
      </w:tblGrid>
      <w:tr>
        <w:trPr>
          <w:trHeight w:val="5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82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 и предоставляет документы руководителю регистрирующего органа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поступившими документами и определяет исполнителя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подготавливает акт и направляет акт руководителю регистрирующего органа</w:t>
            </w:r>
          </w:p>
        </w:tc>
      </w:tr>
      <w:tr>
        <w:trPr>
          <w:trHeight w:val="82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акт и направляет сотруднику канцелярии регистрирующего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 выдает акт получателю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5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7"/>
        <w:gridCol w:w="4411"/>
        <w:gridCol w:w="3442"/>
      </w:tblGrid>
      <w:tr>
        <w:trPr>
          <w:trHeight w:val="5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82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 и предоставляет документы руководителю регистрирующего органа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поступившими документами и определяет исполнителя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подготавливает и направляет отказ руководителю регистрирующего органа</w:t>
            </w:r>
          </w:p>
        </w:tc>
      </w:tr>
      <w:tr>
        <w:trPr>
          <w:trHeight w:val="82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отказ и направляет сотруднику канцелярии регистрирующего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и выдает отказ получателю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контрактов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9"/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</w:p>
    <w:bookmarkStart w:name="z5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Мангистауской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14 января 2013 года № 10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21"/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«Регистрация договора залога права недропользования на разведку, добычу общераспространенных полезных ископаемых»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22"/>
    <w:bookmarkStart w:name="z6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Основные понятия</w:t>
      </w:r>
    </w:p>
    <w:bookmarkEnd w:id="23"/>
    <w:bookmarkStart w:name="z6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настоящем регламенте государственной услуги «Регистрация договора залога права недропользования на разведку, добычу общераспространенных полезных ископаемых» (далее – Регламент)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государственной услуги – физические и юридические лица, (далее – получатель);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структурно – функциональные единицы (далее – СФЕ) – должностные лица, которые участвуют в процессе оказания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 – сотрудник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регистрирующий орган – государственное учреждение «Управление земельных отношений Мангистауской области».</w:t>
      </w:r>
    </w:p>
    <w:bookmarkEnd w:id="24"/>
    <w:bookmarkStart w:name="z6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Общие положения</w:t>
      </w:r>
    </w:p>
    <w:bookmarkEnd w:id="25"/>
    <w:bookmarkStart w:name="z6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Регламент разработан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Законам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27 ноября 2000 года «Об административных процедурах».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регистрирующим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24 июня 2010 года «О недрах и недропользовании» и Стандарта государственной услуги «Регистрация договора залога права недропользования на разведку, добычу общераспространенных полезных ископаемых», утвержденного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5 сентября 2012 года № 1151 (далее –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Результатом оказываемой государственной услуги является свидетельство о регистрации договора залога права недропользования (далее – свидетельство)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либо мотивированный ответ об отказе в предоставлении услуги (далее – отказ).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В процессе оказания государственной услуги участие других государственных органов, иных организаций, а также физических лиц не предусмотрено.</w:t>
      </w:r>
    </w:p>
    <w:bookmarkEnd w:id="26"/>
    <w:bookmarkStart w:name="z7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Требования к порядку оказания государственной услуги</w:t>
      </w:r>
    </w:p>
    <w:bookmarkEnd w:id="27"/>
    <w:bookmarkStart w:name="z7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Информацию по вопросам и о ходе оказания государственной услуги можно получить в регистрирующем органе, адрес и график работы которого указан в Стандарте, а также на интернет-ресурсе акимата Мангистауской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Сроки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не позднее пяти рабочих дней с момента подачи получателем государственной услуги документов, предусмотренных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сдачи документов во время получения государственной услуги, оказываемой на месте в день обращения получателя государственной услуги, составляет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получателем государственной услуги документов во время получения государственной услуги, оказываемой на месте в день обращения, составляет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Основания для отказа в предоставлении государственной услуги регистрирующим органом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Этапы оказания государственной услуги с момента предоставления документов получателем государственной услуги для получения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получатель предоставляет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регистрирующий орган;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 регистрирующего органа регистрирует и предоставляет документы руководителю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руководитель регистрирующего органа ознакамливается с поступившими документами и определяет исполнителя;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исполнитель рассматривает документы, подготавливает свидетельство либо отказ и направляет руководителю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руководитель регистрирующего органа подписывает и направляет свидетельство либо отказ сотруднику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сотрудник канцелярии регистрирующего органа регистрирует и выдает получателю свидетельство либо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 Минимальное количество лиц, осуществляющих прием документов для оказания государственной услуги в регистрирующем органе, составляет один сотрудник.</w:t>
      </w:r>
    </w:p>
    <w:bookmarkEnd w:id="28"/>
    <w:bookmarkStart w:name="z89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Описание порядка действия (взаимодействия) в процессе оказания государственной услуги</w:t>
      </w:r>
    </w:p>
    <w:bookmarkEnd w:id="29"/>
    <w:bookmarkStart w:name="z9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Получатель предоставляет в регистрирующий орган документы, предусмотренные </w:t>
      </w:r>
      <w:r>
        <w:rPr>
          <w:rFonts w:ascii="Times New Roman"/>
          <w:b w:val="false"/>
          <w:i w:val="false"/>
          <w:color w:val="000000"/>
          <w:sz w:val="28"/>
        </w:rPr>
        <w:t>пунктом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Подтверждением сдачи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является регистрация (штамп и входящий номер, дата) заявления для получения государственной услуги в канцелярии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процессе оказания государственной услуги участвуют следующие структурно-функциональные единицы: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руководитель регистрирующего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исполнитель.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Текстовое табличное описание последовательности и взаимодействия административных действий (процедур) СФЕ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с указанием срока выполнения каждого административного действия (процедуры).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18. Схема функционального взаимодействия приведена в 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отражает взаимосвязь между логической последовательностью административных действий (процедур) в процессе оказания государственной услуги и СФЕ.</w:t>
      </w:r>
    </w:p>
    <w:bookmarkEnd w:id="30"/>
    <w:bookmarkStart w:name="z9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Ответственность должностных лиц, оказывающих государственную услугу</w:t>
      </w:r>
    </w:p>
    <w:bookmarkEnd w:id="31"/>
    <w:bookmarkStart w:name="z9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Ответственным лицом за оказание государственной услуги является руководитель регистрирующего органа.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регистрирующего органа несет ответственность за оказание государственной услуги в установленные сроки в соответствии с законодательством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Обжалование действий (бездействий) по вопросам оказания государственной услуги производится в соответствии с разделом 5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2"/>
    <w:bookmarkStart w:name="z10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3"/>
    <w:bookmarkStart w:name="z102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Описание последовательности и взаимодействие административных действий (процедур) СФЕ</w:t>
      </w:r>
    </w:p>
    <w:bookmarkEnd w:id="34"/>
    <w:bookmarkStart w:name="z103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1. Описание действий СФЕ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5"/>
        <w:gridCol w:w="4368"/>
        <w:gridCol w:w="3958"/>
        <w:gridCol w:w="3769"/>
      </w:tblGrid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поступившими документами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документов руководителю регистрирующего органа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исполнителя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30" w:hRule="atLeast"/>
        </w:trPr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3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3158"/>
        <w:gridCol w:w="3318"/>
        <w:gridCol w:w="1"/>
        <w:gridCol w:w="3047"/>
        <w:gridCol w:w="2570"/>
      </w:tblGrid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 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Рассматривает документы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свидетельства либо отказ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свидетельства либо отказ</w:t>
            </w:r>
          </w:p>
        </w:tc>
      </w:tr>
      <w:tr>
        <w:trPr>
          <w:trHeight w:val="6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3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направление свидетельства либо отказа руководителю регистрирующего органа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Направление свидетельства либо отказа сотруднику канцелярии регистрирующего органа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свидетельства либо отказ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рабочих дня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рабочий день</w:t>
            </w:r>
          </w:p>
        </w:tc>
      </w:tr>
      <w:tr>
        <w:trPr>
          <w:trHeight w:val="9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31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</w:p>
        </w:tc>
      </w:tr>
    </w:tbl>
    <w:bookmarkStart w:name="z104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2. Варианты использования. Основной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92"/>
        <w:gridCol w:w="4050"/>
        <w:gridCol w:w="3558"/>
      </w:tblGrid>
      <w:tr>
        <w:trPr>
          <w:trHeight w:val="555" w:hRule="atLeast"/>
        </w:trPr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825" w:hRule="atLeast"/>
        </w:trPr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 и предоставляет документы руководителю регистрирующего органа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поступившими документами и определяет исполнителя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Рассматривает документы, подготавливает и направляет свидетельство </w:t>
            </w:r>
          </w:p>
        </w:tc>
      </w:tr>
      <w:tr>
        <w:trPr>
          <w:trHeight w:val="825" w:hRule="atLeast"/>
        </w:trPr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свидетельство и направляет сотруднику канцелярии регистрирующего органа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4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и выдает свидетельство получателю</w:t>
            </w:r>
          </w:p>
        </w:tc>
        <w:tc>
          <w:tcPr>
            <w:tcW w:w="4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Таблица 3. Варианты использования. Альтернативный процесс</w:t>
      </w:r>
      <w:r>
        <w:br/>
      </w:r>
      <w:r>
        <w:rPr>
          <w:rFonts w:ascii="Times New Roman"/>
          <w:b/>
          <w:i w:val="false"/>
          <w:color w:val="000000"/>
        </w:rPr>
        <w:t>
 </w:t>
      </w:r>
    </w:p>
    <w:bookmarkEnd w:id="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47"/>
        <w:gridCol w:w="4411"/>
        <w:gridCol w:w="3442"/>
      </w:tblGrid>
      <w:tr>
        <w:trPr>
          <w:trHeight w:val="5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Сотрудник канцелярии регистрирующего органа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регистрирующего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</w:t>
            </w:r>
          </w:p>
        </w:tc>
      </w:tr>
      <w:tr>
        <w:trPr>
          <w:trHeight w:val="1170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документы и предоставляет документы руководителю регистрирующего органа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Ознакамливается с поступившими документами и определяет исполнителя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Рассматривает документы, подготавливает и направляет отказ</w:t>
            </w:r>
          </w:p>
        </w:tc>
      </w:tr>
      <w:tr>
        <w:trPr>
          <w:trHeight w:val="82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Подписывает отказ и направляет сотруднику канцелярии регистрирующего органа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55" w:hRule="atLeast"/>
        </w:trPr>
        <w:tc>
          <w:tcPr>
            <w:tcW w:w="4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Регистрирует и выдает отказ получателю </w:t>
            </w:r>
          </w:p>
        </w:tc>
        <w:tc>
          <w:tcPr>
            <w:tcW w:w="4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договора залога права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недропользования на разведку, добычу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общераспространенных полезных ископаемых»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38"/>
    <w:bookmarkStart w:name="z107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Схема, отражающая взаимосвязь между логической последовательностью административных действий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(схему смотрите в бумажном варианте)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