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ccc2" w14:textId="6b9c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14 января 2013 года N 7. Зарегистрировано Департаментом юстиции Мангистауской области 24 января 2013 года за N 2209.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энергетики и жилищно - коммунального хозяйства Мангистауской области»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Скляр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января 2013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«Постановка на учет и очередность граждан, нуждающихся в жилище из государственного жилищного фонда или жилище,арендованном местным исполнительным органом в частном жилищном фонде»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граждан,нуждающихся в жилище из государственного жилищного фонда или жилище, арендованном местным исполнительным органом в частном жилищном фонде»(далее - услуга) оказывается отделами жилищно-коммунального хозяйства, пассажирского транспорта и автомобильных дорог Мангистауской области (далее – услугодатель), а также через центры обслуживания населения (далее – центр) и через веб-портал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«Постановка на учет и очередность граждан,нуждающихся в жилище из государственного жилищного фонда или жилище, арендованном местным исполнительным органом в частном жилищном фонде» (далее – Стандарт), утвержденным постановлением Правительства Республики Казахстан от 8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«Постановка на учет и очередность граждан,нуждающихся в жилище из государственного жилищного фонда или жилище, арендованном местным исполнительным органом в частном жилищном фонде»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 – 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 – 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- подсистем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 – функциональные единицы (далее - СФЕ) –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– это аппаратно - 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рабочее место.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2.Порядок деятельности услугодателя по оказанию электронной государственной услуги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(уведомление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(диаграмма № 3)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(уведомление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7"/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7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9"/>
    <w:bookmarkStart w:name="z1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фонде»</w:t>
      </w:r>
    </w:p>
    <w:bookmarkEnd w:id="10"/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2580"/>
        <w:gridCol w:w="1548"/>
        <w:gridCol w:w="1548"/>
        <w:gridCol w:w="1720"/>
        <w:gridCol w:w="1720"/>
        <w:gridCol w:w="1721"/>
        <w:gridCol w:w="1548"/>
        <w:gridCol w:w="1721"/>
        <w:gridCol w:w="1550"/>
      </w:tblGrid>
      <w:tr>
        <w:trPr>
          <w:trHeight w:val="10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 на ПЭП по ИИН и пароля.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данные запроса, выбором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ЭЦП.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ЭЦП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ЭЦП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АРМ РШЭП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108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запроса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8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прошла успешно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 5–если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8 –если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2358"/>
        <w:gridCol w:w="1179"/>
        <w:gridCol w:w="1515"/>
        <w:gridCol w:w="1516"/>
        <w:gridCol w:w="1852"/>
        <w:gridCol w:w="1684"/>
        <w:gridCol w:w="1347"/>
        <w:gridCol w:w="1853"/>
        <w:gridCol w:w="2360"/>
      </w:tblGrid>
      <w:tr>
        <w:trPr>
          <w:trHeight w:val="6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АРМ РШЭП через ИИН и 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 услуги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о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в ГБД ФЛ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сообщения об отсутствии данных ГБД ФЛ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с прикреп-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лением сканиро-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удостоверением ЭЦП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 АРМ РШЭП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результата услуги</w:t>
            </w:r>
          </w:p>
        </w:tc>
      </w:tr>
      <w:tr>
        <w:trPr>
          <w:trHeight w:val="169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в сис-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запроса.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отказа.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услуги- уведомления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9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5 – 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шения; 8–если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шений нет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Центр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2212"/>
        <w:gridCol w:w="1702"/>
        <w:gridCol w:w="1021"/>
        <w:gridCol w:w="1532"/>
        <w:gridCol w:w="1702"/>
        <w:gridCol w:w="1532"/>
        <w:gridCol w:w="1532"/>
        <w:gridCol w:w="1362"/>
        <w:gridCol w:w="1532"/>
        <w:gridCol w:w="1533"/>
      </w:tblGrid>
      <w:tr>
        <w:trPr>
          <w:trHeight w:val="67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Центра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Центра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Центра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зуется оператор Центра по логину и паролю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 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запроса в ГБД ФЛ, ЕНИС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невоз-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можности 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данных в связи с 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запроса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 форме запроса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верение ЭЦП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(подпи-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санного) ЭЦП в АРМ РШЭП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отказе в услуге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бителем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</w:t>
            </w:r>
          </w:p>
        </w:tc>
      </w:tr>
      <w:tr>
        <w:trPr>
          <w:trHeight w:val="139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запроса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услуги-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82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бителя; 5–если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шения; 9 – если 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 нет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фонде»</w:t>
      </w:r>
    </w:p>
    <w:bookmarkEnd w:id="14"/>
    <w:bookmarkStart w:name="z9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5"/>
    <w:bookmarkStart w:name="z9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6"/>
    <w:bookmarkStart w:name="z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ИС ЦОН</w:t>
      </w:r>
    </w:p>
    <w:bookmarkEnd w:id="17"/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(диаграммы и условные обозначения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фонде»</w:t>
      </w:r>
    </w:p>
    <w:bookmarkEnd w:id="19"/>
    <w:bookmarkStart w:name="z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Форма выходного документа (отказа)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(формы смотрите в бумажном варианте)</w:t>
      </w:r>
    </w:p>
    <w:bookmarkStart w:name="z1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фонде»</w:t>
      </w:r>
    </w:p>
    <w:bookmarkEnd w:id="21"/>
    <w:bookmarkStart w:name="z10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