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bb8a" w14:textId="9d7bb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области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15 января 2013 года N 11. Зарегистрировано Департаментом юстиции Мангистауской области 14 февраля 2013 года N 2220.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Мангистауской области от 15.08.2013 № 244.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законами Республики Казахстан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«Об административных процедурах»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производителей оригинальных, элитных семян, семян первой, второй и третьей репродукций и реализаторов семян».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Областному управлению сельского хозяйства (Едилова Г.)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 -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Муханова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областного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 Едилова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января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2013 года №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«Аттестация производителей оригинальных, элитных семян, семян первой, второй и третьей репродукций и реализаторов семян»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«Аттестация производителей оригинальных, элитных семян, семян первой, второй и третьей репродукций и реализаторов семян»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– юридическое и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– экспертная комиссия создаваемая постановлением акимата Мангистауской области, с численным составом не менее пяти человек.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«Аттестация производителей оригинальных, элитных семян, семян первой, второй и третьей репродукций и реализаторов семян» (далее – государственная услуга) оказывается государственным учреждением «Областное управление сельского хозяйства»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основании: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6 - 1 Закона Республики Казахстан от 8 февраля 2003 года «О семеноводстве», постановлениями Правительства Республики Казахстан от 30 ноября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1393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аттестации некоторых субъектов в области семеноводства», от 5 мая 2011 года 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свидетельства об аттестации на бумажном носителе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письменный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лицам, осуществляющим деятельность в области семеноводства.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Управлением, находящегося по адресу: Мангистауская область, город Актау, 23 микрорайон 100 дом, в рабочие дни, кроме выходных и праздничных дней, с 9.00 до 18.30 часов, с перерывом на обед с 13.00 до 14.30 часов,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располагается на интернет - ресурсе Министерства сельского хозяйства Республики Казахстан www.minagri.kz и на сайте Управления www.selmangystau.gov.kz.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не должен превышать тридцати календарных дней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потребителем документов, указанных в пункте 12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потребителя квалификационным требованиям,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канцелярия Управления регистрирует заявление и представляет на рассмотрение руководителю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ознакомливается с документами и определяет ответственного исполнителя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Управления проверяет документы, направляет на рассмотрение комиссии, а в случае неполноты представленных документов готовит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комиссия изучает представленные документы, определяет  степень соответствия потребителя квалификационным требованиям, оформляет решение комиссии в форме протокола и передает ответственному исполнителю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Управления готовит проект постановления акимата Мангистауской области, присваивает статус, оформляет свидетельство об аттестации или мотивированный письменный отказ и направляет руководителю Управления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Управления подписывает свидетельство об аттестации или мотивированный письменный отказ и направляет в канцелярию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канцелярия Управления регистрирует в книге регистрации и выдает результат оказания государственной услуги потребителю.</w:t>
      </w:r>
    </w:p>
    <w:bookmarkEnd w:id="9"/>
    <w:bookmarkStart w:name="z3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государственной регистрации (перерегистрации) юридического лица или копию документа, удостоверяющего личность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идентификационного документа на земельный участок (реализаторы семян не представляют);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соответствие физического или юридического лица квалификационным требованиям, установленным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список специалистов, непосредственно занимающихся производством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ответственного должностного лица Управления, принявшего заявление.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"/>
    <w:bookmarkStart w:name="z5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2"/>
    <w:bookmarkStart w:name="z5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Ответственным лицом за оказание государственной услуги является руководитель Управления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5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репродукций и реализаторов семян»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6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об аттестации № 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(указываются полное наименование юридического или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которому постановлением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области (города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столицы) от «___» _______ 20__ года № ____ присвоен статус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один из видов присваиваемого статуса)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производству и реализации семян (для реализаторов семян -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семян)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(указываются наименование сельскохозяйственного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растения, количество сортов (по производителям оригинальных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сортов не указывается))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«___»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до «___»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к производителям оригинальных семян, элитно - семеноводческим хозяйствам, семеноводческим хозяйствам, реализаторам семян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Требования, предъявляемые к производителям оригинальных семян,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площади пашни для ведения производства оригинальных семян в соответствии с требованиями, предъявляемыми к их производству (на орошаемых землях - водообеспеченной севооборотной пашни);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освоенных семеноводческих севооборотов, заложенных в соответствии с научно - 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посевов в общей посевной площади - не менее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опыта работы по производству оригинальных семян (первичному семеноводству) - не менее 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сортовой агротехники, соответствующей научно - обоснованным рекомендациям по возделыванию сельскохозяйственных культур для конкретной почвенно - климатической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карантинных объектов на территории производителя оригинальных семян,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не менее одного специалиста - селекционера по культуре с опытом работы не менее пяти лет или наличие договора с физическим или юридическим лицом, осуществляющим научно - исследовательские работы в области селекции сельскохозяйственных растений, на осуществление совместной работы по производству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наличие не менее одного агронома - семеновода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обеспечение производства оригинальных семян в строгом соответствии со схемами, учитывающими биологические признаки и свойства культуры и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исходного семенного материала сорта (маточных насаждений для производителей саженцев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наличие страховых фондов семян от потребности: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закладки первичных звеньев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суперэлиты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наличие на праве собственности, лизинга либо в  имущественном найме (долгосрочная аренда)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наличие специализированных токов, крытых асфальтированных площадок, складских помещений (прикопочных площадок для плодовых, ягодных культур и винограда), специальной тары, позволяющей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Казахстан), удостоверения о кондиционности семян, аттестаты на семена);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ведение документации по сорту, отражающей метод выведения сорта, сведения о родительских формах, отличительных характеристиках признаков сорта;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обеспечение сохранности материалов учета по семеноводству в течение не менее шести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Требования, предъявляемые к элитно - семеноводческим хозяйствам,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освоенных семеноводческих севооборотов, заложенных в соответствии с научно - 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сортовой агротехники, соответствующей научно - обоснованным рекомендациям по возделыванию сельскохозяйственных культур для конкретной почвенно-климатической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посевов в общей посевной площади - не менее 25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урожайность за последние три года - выше среднеобластной;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опыта работы по семеноводству - не менее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удельного веса основного вида деятельности в общем объеме производства (элитное семеноводство) - не менее 25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количество, возделываемых культур, по которым ведется семеноводство – не более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количество сортов по каждой культуре, по которым ведется семеноводство в соответствии с предметом аттестации - не более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наличие страховых фондов семян от потребности для закладки суперэлиты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наличие плана сортообновления по культурам и сортам;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наличие схем по выращиванию семян сортов, включенных в перечень районированных;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учета и ведение документации, в которой отражаются все виды работ по выращиванию семенного материала и его качественные показатели;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наличие исходного семенного материала (оригинальных семян) районированных и перспективных сортов в ассортименте и объемах, для производства запланированного количества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объемах, для производства запланированного количества элитных семян, на срок не менее двух лет с момента подачи заявления на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наличие на праве собственности, лизинга либо в имущественном найме (долгосрочная аренда) сельскохозяйственной техники, включая семяочистительную технику и технику для протравливания семян, для обеспечения комплекса работ по производству планируемого объема элитных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наличие специализированных токов, крытых асфальтированных площадок, складских помещений,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хранения материалов учета по семеноводству в течение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наличие количества специалистов, предусмотренного штатным расписанием, с соответствующим образованием для квалифицированного выполнения запланированного объема работ, в том числе не менее одного агронома - 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отсутствие карантинных объектов на территории элитно - 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элитно - семеноводческого хозяйства также и в период не менее трех лет до момента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Требования, предъявляемые к семеноводческим хозяйствам,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опыта работы по семеноводству - не менее двух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площади пашни для ведения производства семян первой, второй и третьей репродукций в соответствии с требованиями, предъявляемыми к их производству (на орошаемых землях - водообеспеченной севооборотной пашни);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семеноводческих севооборотов, введенных в соответствии с научно - обоснованными рекомендациями для конкретной почвенно - климатической зоны с учетом особенностей сельскохозяйственного растения, по которому ведется производство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семеноводческих посевов в общей посевной площади – не менее 20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количество возделываемых культур, по которым ведется семеноводство – не более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количество сортов по каждой культуре, по которым ведется семеноводство в соответствии с предметом аттестации – не более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договора с элитно-семеноводческим хозяйством о поставке элитных семян для производства семян первой, второй и третьей репродукций, на срок не менее трех лет с момента подачи заявления на аттестацию;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наличие договора с физическим или юридическим лицом, осуществляющим научно - 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соблюдение рекомендованной для конкретной агроэкологической зоны агротехнологии возделывания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отсутствие карантинных объектов на территории семеноводческого хозяйства,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Казахстан, при этом карантинные объекты должны отсутствовать на территории семеноводческого хозяйства также и в период не менее трех лет до момента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наличие не менее одного агронома - 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наличие плана сортообновления по культурам и сортам;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наличие схем по выращиванию сортовых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наличие исходного семенного материала в ассортименте и объемах, для производства планируемого количества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наличие на праве собственности, лизинга либо в имущественном найме (долгосрочная аренда)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наличие специализированных токов, крытых асфальтированных площадок, складских помещений,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обеспечение сохранности материалов учета по семеноводству в течение не менее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Требования, предъявляемые к реализаторам семян,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количества специалистов, предусмотренного штатным расписанием, с соответствующим образованием для выполнения запланированного объема работ по реализации семян, в том числе не менее одного агронома - 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с поставщиками семян);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крытых асфальтированных площадок, складских помещений (прикопочных площадок для плодовых, ягодных культур и винограда), специальной тары, позволяющих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на праве собственности, лизинга либо в имущественном найме (долгосрочная аренда) специализированной техники для обеспечения всего комплекса работ по подработке, хранению и реализации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семян, 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 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материалов по хранению и реализации семян в течение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 в соответствии с Законом Республики Казахстан от 13 июля 1999 года "Об охране селекционных достижений";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отсутствие карантинных объектов, подтвержденное государственным инспектором по карантину растений Комитета государственной инспекции в агропромышленном комплексе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1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второй и третьей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наименование местного исполнительного органа области (города республиканского значения, столицы)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полное наименование юридического лица, фамилия, имя, отчество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аттестацию и (переаттестацию) и присвоить статус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один из видов присваиваемого статуса) по производству и реализации семян (для реализаторов семян – только реализация семян)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наименование сельскохозяйственного растения, количество сортов (производителям оригинальных семян количество сортов не указывается))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физическом или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Форма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Год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(перерегистрации) юридического лица или удостоверение личности физического лица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(указывается номер,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Адрес: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(индекс, город, район, область, улица, № дома, телефон, факс, электронный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Руководитель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(указывается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Банковские реквизиты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 (индивидуальный идентификационный номер), №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Прилагаемые документы: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(в соответствии с пунктом 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(фамилия, имя, отчество)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(фамилия, имя, отчество ответственного лица,      (подпись)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</w:p>
    <w:bookmarkEnd w:id="20"/>
    <w:bookmarkStart w:name="z1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933"/>
        <w:gridCol w:w="2234"/>
        <w:gridCol w:w="3119"/>
        <w:gridCol w:w="3886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Управления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Управления</w:t>
            </w:r>
          </w:p>
        </w:tc>
      </w:tr>
      <w:tr>
        <w:trPr>
          <w:trHeight w:val="7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регистри- рует, выдает расписку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Ознакамливает-ся  с корреспонден- цией, определяет  ответственного исполнителя для исполнения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проверку полноты документов, подготавливает  документы для рассмотрения комиссии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организацион-но- распоряди- тельное решение)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 ние  документов руководи- телю для наложения резолюции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  резолюции, отправление документы к ответственному исполнителю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  документов на рассмотрение комиссии, в случае неполноты представленных документов, подготовка мотивированного письменного отказа</w:t>
            </w:r>
          </w:p>
        </w:tc>
      </w:tr>
      <w:tr>
        <w:trPr>
          <w:trHeight w:val="28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2-х рабочих дней</w:t>
            </w:r>
          </w:p>
        </w:tc>
      </w:tr>
      <w:tr>
        <w:trPr>
          <w:trHeight w:val="15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1"/>
        <w:gridCol w:w="3634"/>
        <w:gridCol w:w="3570"/>
        <w:gridCol w:w="4862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Управления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  документы, принимает  решение о соответствии или не соответствии потребителя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Готовит проект постановления акимата Мангистауской области, присваивает статус и оформляет свидетельство об аттестации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  протокола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  документов руководителю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Срок6и исполнения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15 рабочих дней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3-х рабочих дней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4344"/>
        <w:gridCol w:w="3907"/>
        <w:gridCol w:w="3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  Управления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Управления</w:t>
            </w:r>
          </w:p>
        </w:tc>
      </w:tr>
      <w:tr>
        <w:trPr>
          <w:trHeight w:val="585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 корреспонденцией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свидетельство в книге выдачи свидетельств об аттестации и  мотивированный письменной отказ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документа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  результата оказания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4"/>
        <w:gridCol w:w="3443"/>
        <w:gridCol w:w="3313"/>
        <w:gridCol w:w="2480"/>
      </w:tblGrid>
      <w:tr>
        <w:trPr>
          <w:trHeight w:val="6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Управления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Принимает документы, регистрирует, выдает расписку, направляет  заявления руководителю  Управления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Определяет ответственного исполнителя для исполнения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Осуществляет проверку полноты представленных потребителем документы, направляет  документы на рассмотрение комиссии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  Рассматри- вает документы потребителя, оформляет  протокол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проект постановления акимата Мангистауской области, оформляет свидетельство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Подписывает  свидетельство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свидетельство в книге выдачи свидетельств об аттестации и выдает  потребителю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4"/>
        <w:gridCol w:w="4154"/>
        <w:gridCol w:w="4172"/>
      </w:tblGrid>
      <w:tr>
        <w:trPr>
          <w:trHeight w:val="3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Канцелярия Управления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Управления</w:t>
            </w:r>
          </w:p>
        </w:tc>
      </w:tr>
      <w:tr>
        <w:trPr>
          <w:trHeight w:val="3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  документы, регистрирует, выдает расписку, направляет  заявления руководителю Управления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Определяет  ответственного исполнителя для исполнения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проверку полноты документов, в случае неполноты документов подготавливает  мотивированный  письменный отказ, передает на подпись руководителю</w:t>
            </w:r>
          </w:p>
        </w:tc>
      </w:tr>
      <w:tr>
        <w:trPr>
          <w:trHeight w:val="3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Подписывает  мотивированный письменный отказ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   мотивированный письменный отказ и выдает потребителю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«Аттестация производителей оригинальных,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элитных семян, семян первой, второй и третьей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репродукций и реализаторов семян»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1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(схему смотрите в бумажном варианте)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