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7cfe" w14:textId="47f7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2013-2014 учебный год за счет целевых 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мая 2013 года № 154. 
Зарегистрировано Департаментом юстиции Мангистауской области 27 июня 2013 года N 2256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заказ на подготовку специалистов с техническим и профессиональным образованием на 2013-2014 учебный год за счет целевых трансфертов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финансов Мангистауской области» (Альбекова М.Б.)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образования Мангистауской области» (Жумашева Д.Н.):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размещение государственного образовательного заказа на подготовку специалистов с техническим и профессиональным образованием на 2013-2014 учебный год за счет целевых трансфертов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 -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области Нургалиеву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Жумашева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мая 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«Управление координации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Калмуратова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мая 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промышленности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Байжаунова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мая 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финансов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мая 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исполняющая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планирования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Уланова Ж.У.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мая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2013 года № 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</w:t>
      </w:r>
      <w:r>
        <w:br/>
      </w:r>
      <w:r>
        <w:rPr>
          <w:rFonts w:ascii="Times New Roman"/>
          <w:b/>
          <w:i w:val="false"/>
          <w:color w:val="000000"/>
        </w:rPr>
        <w:t>
на подготовку специалистов с техническим и профессиональным образованием на 2013-2014 учебный год за счет целевых трансфертов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3120"/>
        <w:gridCol w:w="2220"/>
        <w:gridCol w:w="2413"/>
        <w:gridCol w:w="2092"/>
        <w:gridCol w:w="2243"/>
      </w:tblGrid>
      <w:tr>
        <w:trPr>
          <w:trHeight w:val="5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название профессий и специальностей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образование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ГККП « Жанаозенский колледж сервиса и новых технологий» Управления образования Мангистауской области
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 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ГККП « Актауский технологический колледж сервиса» Управления образования Мангистауской области
</w:t>
            </w:r>
          </w:p>
        </w:tc>
      </w:tr>
      <w:tr>
        <w:trPr>
          <w:trHeight w:val="1455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1307000 Эксплуатация линейных сооружений электросвязи и проводного вещания: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 2 Электромонтер линейных сооружений электросвязи и проводного вещания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ГККП «Мангистауский энергетический колледж» 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дование электростанций подстанций и сетей: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 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Теплоэнергети-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котельные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тепловых электрических станций: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 3 Техник-тепло-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ГККП  «Мангистауский политехнический колледж» 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 3 Техник-механик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ГККП «Жанаозенский колледж нефти и газа имени Оразмаганбета Турмаганбетулы» 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 3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 года 6 мес.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Сооружение и эксплуатация газонефтепро-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водов и газонефтехра-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нилищ: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 3 Техник-механик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2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ТОО «Жанаозенский политехнический колледж»
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  состава железных дорог (по видам):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 3 Электромеханик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  и управление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130202 3 Электромеханик 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Учреждение «Колледж Казахстанской современной академии «Болашак»
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1204000 Эксплуатация водного транспорта (по профилю):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120410 3 Техник-судово-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ТОО «Актауский транспортный колледж Казахской академии транспорта и коммуникаций имени М.Тынышпаева»
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 3 Техник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