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2cde" w14:textId="ed52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09 августа 2013 года № 241. 
Зарегистрировано Департаментом юстиции Мангистауской области 26 августа 2013 года за № 2287. Утратило силу в связи с истечением срока применения - (письмо Руководителя аппарата акима Мангистауской области от 25 декабря 2015 года № 08-37-2617)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Мангистауской области от 25.12.2015 № 08-37-2617).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и нормы субсидий на удешевление стоимости горюче - смазочных материалов и других товарно - материальных ценностей, необходимых для проведения весенне - 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виды субсидируемых удобрений и нормы субсидий на 1 тонну (литр, килограмм) удобрений, реализованных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сроком субсидирования – 2013 год, источником финансирования – бюджет Мангистауской области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«Областное управление сельского хозяйства» (К. Ергалиев):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Умирьяев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августа 2013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августа 2013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Уланова Ж.У.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августа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августа 2013 года №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удешевление стоимости горюче - смазочных материалов и других товарно-материальных ценностей, необходимых для проведения весенне-полевых и уборочных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914"/>
        <w:gridCol w:w="3924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гектар, тенге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и бахчевые возделываемые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систем капельного орошения промышленного образца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(1 культурооборот)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упрощенного типа (1 культурооборот)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финансовых средств на реализацию мероприятий по удешевлению стоимости горюче-смазочных материалов и других товарно - материальных ценностей, необходимых для проведения весенне - полевых и уборочных работ составляет 41 235 000 тенге (сорок один миллион двести тридцать пять тысяч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августа 2013 года №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реализованных 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969"/>
        <w:gridCol w:w="1938"/>
        <w:gridCol w:w="2471"/>
        <w:gridCol w:w="2451"/>
      </w:tblGrid>
      <w:tr>
        <w:trPr>
          <w:trHeight w:val="16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р/б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августа 2013 года №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приобретенных у поставщика удобрений и (или) 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851"/>
        <w:gridCol w:w="1972"/>
        <w:gridCol w:w="2352"/>
        <w:gridCol w:w="1733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стоимости одной единицы, до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(N-13: P-40: K-13+ ТЕ)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(N-19: P-19: K-19+2MgO +TE)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(N-03: P-07: K-37+2MgO +TE)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Водорастворимый нитрат кальция (кальциевая селитра)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финансовых средств на реализацию мероприятий по удешевлению стоимости удобрений (за исключением органических) и стоимости затрат на обработку сельскохозяйственных культур гербицидами, произведенными (формулированными) отечественными производителями, составляет 13 314 000 тенге (тринадцать миллионов триста четырнадцать тысяч тенге).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