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e83a" w14:textId="2bbe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2012 года № 7/77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16 августа 2013 года № 12/172. 
Зарегистрировано Департаментом юстиции Мангистауской области 26 августа 2013 года № 2288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№ 2184, опубликовано в газете «Огни Мангистау» от 29 декабря 2012 года № 213-215)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доходы - 95 786 234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51 119 421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2 507 115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15 644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42 144 054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- 92 689 991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6 069 487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6 892 765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823 278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1 150 298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1 150 298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4 123 541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4 123 541 тысяча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«97,2»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«26,5»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«22,5» заменить цифрой «55,4»;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«29,5»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«96,5»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«12,9» заменить цифрами «15»;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«45,5» заменить цифрами «48,4»;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цифру «0» заменить цифрами «21,6»;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«100»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 – 100 процентов»;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«97,2»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«26,5»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цифру«0» заменить цифрой «54,3»;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«26,4»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«95,6»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«13» заменить цифрами «15»;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«45,5» заменить цифрами «49»;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«979 247» заменить цифрами «2 234 634»;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«979 247» заменить цифрами «1 073 083»;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 – 768 796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 – 392 755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сельской местности за счет бюджетных средств,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 Куванов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Уланова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августа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2013 года № 12/172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741"/>
        <w:gridCol w:w="928"/>
        <w:gridCol w:w="1032"/>
        <w:gridCol w:w="6087"/>
        <w:gridCol w:w="3134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95 786 234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51 119 421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21 470 859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21 470 859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18 358 784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18 358 784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11 289 778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11 287 843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2 507 115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9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314 197</w:t>
            </w:r>
          </w:p>
        </w:tc>
      </w:tr>
      <w:tr>
        <w:trPr>
          <w:trHeight w:val="9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314 197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2 153 094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2 153 094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42 144 054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5 361 607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5 361 607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36 782 447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36 782 447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92 689 991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1 324 101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942 592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644 543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86 914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94 184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187 758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163 393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5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64 977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64 280</w:t>
            </w:r>
          </w:p>
        </w:tc>
      </w:tr>
      <w:tr>
        <w:trPr>
          <w:trHeight w:val="1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73 201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32 475</w:t>
            </w:r>
          </w:p>
        </w:tc>
      </w:tr>
      <w:tr>
        <w:trPr>
          <w:trHeight w:val="7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6 078 734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4 844 074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3 455 545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594 913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39 134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73 796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1 234 660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149 934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1 084 726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15 816 815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124 678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117 149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889 879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889 879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7 088 141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60 061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541 545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355 704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консультативной помощи населению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79 462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33 332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2 688 090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2 210 503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7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88 584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322 468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191 743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7 653 582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7 003 048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650 534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17 313 990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12 592 838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75 254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203 425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106 979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2 107 830</w:t>
            </w:r>
          </w:p>
        </w:tc>
      </w:tr>
      <w:tr>
        <w:trPr>
          <w:trHeight w:val="9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2 502 026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562 869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20 885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382 713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185 294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57 889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108 259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350 450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609 292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1 290 087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24 149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609 103</w:t>
            </w:r>
          </w:p>
        </w:tc>
      </w:tr>
      <w:tr>
        <w:trPr>
          <w:trHeight w:val="69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3 066 292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4 721 152</w:t>
            </w:r>
          </w:p>
        </w:tc>
      </w:tr>
      <w:tr>
        <w:trPr>
          <w:trHeight w:val="28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4 633 051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1 367 934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1 018 557</w:t>
            </w:r>
          </w:p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81 428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183 113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247 852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51 942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246 371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100 609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349 377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303 161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6 321 512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3 983 000</w:t>
            </w:r>
          </w:p>
        </w:tc>
      </w:tr>
      <w:tr>
        <w:trPr>
          <w:trHeight w:val="7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1 550 000</w:t>
            </w:r>
          </w:p>
        </w:tc>
      </w:tr>
      <w:tr>
        <w:trPr>
          <w:trHeight w:val="7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2 337 785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76 593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1 129 524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869 274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213 573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3 241 366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1 435 597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32 316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1 315 140</w:t>
            </w:r>
          </w:p>
        </w:tc>
      </w:tr>
      <w:tr>
        <w:trPr>
          <w:trHeight w:val="2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769 995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217 841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287 783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692 844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258 037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433 607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14 990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52 200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1 397 883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1 397 883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397 883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1 598 464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90 599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370 674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68 871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550 076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9 141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150 770</w:t>
            </w:r>
          </w:p>
        </w:tc>
      </w:tr>
      <w:tr>
        <w:trPr>
          <w:trHeight w:val="9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216 136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98 165</w:t>
            </w:r>
          </w:p>
        </w:tc>
      </w:tr>
      <w:tr>
        <w:trPr>
          <w:trHeight w:val="51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98 165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237 382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охраны окружающей среды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229 796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251 568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251 568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1 764 521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1 535 348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65 648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1 467 500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229 173</w:t>
            </w:r>
          </w:p>
        </w:tc>
      </w:tr>
      <w:tr>
        <w:trPr>
          <w:trHeight w:val="45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2 277 134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2 277 134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99 453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976 938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298 351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93 239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807 953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4 428 002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51 429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390 456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95 658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216 003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78 795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1 794 187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68 832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65 501</w:t>
            </w:r>
          </w:p>
        </w:tc>
      </w:tr>
      <w:tr>
        <w:trPr>
          <w:trHeight w:val="43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1 399 900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Жанаозен Мангистауской области на поддержку предпринимательства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61 286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2 130 644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2 130 644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29 685 915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29 685 915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24 607 177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1 438 277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886 790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519 036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2 234 634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6 069 487</w:t>
            </w:r>
          </w:p>
        </w:tc>
      </w:tr>
      <w:tr>
        <w:trPr>
          <w:trHeight w:val="3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6 892 765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46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7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545 265</w:t>
            </w:r>
          </w:p>
        </w:tc>
      </w:tr>
      <w:tr>
        <w:trPr>
          <w:trHeight w:val="27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545 265</w:t>
            </w:r>
          </w:p>
        </w:tc>
      </w:tr>
      <w:tr>
        <w:trPr>
          <w:trHeight w:val="48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823 278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1 150 298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1 150 298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1 150 298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790 748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790 748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-4 123 541</w:t>
            </w:r>
          </w:p>
        </w:tc>
      </w:tr>
      <w:tr>
        <w:trPr>
          <w:trHeight w:val="5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4 123 541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