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dba4" w14:textId="3d4d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10 августа 2012 года № 5/68 "О Правилах застройки территории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16 августа 2013 года № 12/180. 
Зарегистрировано Департаментом юстиции Мангистауской области 27 сентября 2013 года за № 2299. Утратило силу решением Мангистауского областного маслихата от 10 декабря 2015 года № 29/455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Мангистауского областного маслихата от 10.12.2015 </w:t>
      </w:r>
      <w:r>
        <w:rPr>
          <w:rFonts w:ascii="Times New Roman"/>
          <w:b w:val="false"/>
          <w:i w:val="false"/>
          <w:color w:val="ff0000"/>
          <w:sz w:val="28"/>
        </w:rPr>
        <w:t>№ 29/455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16 июля 2001 года </w:t>
      </w:r>
      <w:r>
        <w:rPr>
          <w:rFonts w:ascii="Times New Roman"/>
          <w:b w:val="false"/>
          <w:i w:val="false"/>
          <w:color w:val="000000"/>
          <w:sz w:val="28"/>
        </w:rPr>
        <w:t>«Об архитектурной, градостроительной и строительной деятельности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от 10 августа 2012 года № 5/68 «О Правилах застройки территории Мангистауской области» (зарегистрировано в Реестре государственной регистрации нормативных правовых актов за № 2147, опубликовано в газете «Огни Мангистау» от 18 сентября 2012 года № 155)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«97. Приемка объектов и комплексов в эксплуатацию осуществляется после устранения замечаний рабочей комиссии и оформляется актом государственной приемочной комиссии.»;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«110. Целевое назначение и расширение земельных участков, предоставленных для установки мобильных павильонов, не изменяются.».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А. Куванов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