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3eec" w14:textId="cb73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7 декабря 2012 года № 7/77 "Об областном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10 декабря 2013 года № 13/189. 
Зарегистрировано Департаментом юстиции Мангистауской области 11 декабря 2013 года № 2311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2013 года № 1295 «О внесении изменений в постановление Правительства Республики Казахстан от 30 ноября 2012 года № 1520 «О реализации Закона Республики Казахстан «О республиканском бюджете на 2013-2015 годы» Мангистауский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2012 года № 7/77 «Об областном бюджете на 2013-2015 годы» (зарегистрировано в Реестре государственной регистрации нормативных правовых актов за № 2184, опубликовано в газете «Огни Мангистау» от 29 декабря 2012 года № 213-215) следующие изменений: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«1) доходы - 91 576 653 тысячи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52 133 923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1 308 143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6 944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38 127 642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- 88 339 651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3 910 410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4 820 519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910 109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1 162 298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1 162 298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1 835 706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1 835 706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«100» заменить цифрами «75,4»;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«100» заменить цифрами «17,4»;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«55,4» заменить цифрой «32,8»;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«100» заменить цифрами «78,5»;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«100» заменить цифрами «85,2»;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«15» заменить цифрами «15,6»;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«48,4» заменить цифрами «49,4»;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«100»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«21,6»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«100» заменить цифрами «76,6»;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цифры «100» заменить цифрами «19»;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«54,3» заменить цифрами «33,4»;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«100» заменить цифрами «75,1»;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«100» заменить цифрами «84,2»;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«15» заменить цифрами «16»;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«49» заменить цифрами «50,8»;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«51 429» заменить цифрами «46 720.».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Р. Борашов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 Уланова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декабря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 Р И Л О Ж Е Н И 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2013 года № 13/189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852"/>
        <w:gridCol w:w="852"/>
        <w:gridCol w:w="981"/>
        <w:gridCol w:w="6467"/>
        <w:gridCol w:w="2746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91 576 653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52 133 923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22 308 440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22 308 440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18 449 300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18 449 300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11 376 184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11 376 050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1 308 143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64 532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19 266</w:t>
            </w:r>
          </w:p>
        </w:tc>
      </w:tr>
      <w:tr>
        <w:trPr>
          <w:trHeight w:val="5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5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9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283 547</w:t>
            </w:r>
          </w:p>
        </w:tc>
      </w:tr>
      <w:tr>
        <w:trPr>
          <w:trHeight w:val="94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283 547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959 394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959 394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6 944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38 127 642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5 490 365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5 490 365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32 637 277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32 637 277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88 339 651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1 446 240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34 590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1 070 556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649 143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327 796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82 314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80 441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183 758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152 930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66 452</w:t>
            </w:r>
          </w:p>
        </w:tc>
      </w:tr>
      <w:tr>
        <w:trPr>
          <w:trHeight w:val="2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62 569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</w:t>
            </w:r>
          </w:p>
        </w:tc>
      </w:tr>
      <w:tr>
        <w:trPr>
          <w:trHeight w:val="7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13 298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40 726</w:t>
            </w:r>
          </w:p>
        </w:tc>
      </w:tr>
      <w:tr>
        <w:trPr>
          <w:trHeight w:val="5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5 844 148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4 615 060</w:t>
            </w:r>
          </w:p>
        </w:tc>
      </w:tr>
      <w:tr>
        <w:trPr>
          <w:trHeight w:val="5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3 178 604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667 387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39 134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37 026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74 366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46 673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программно-аппаратных комплексов центров оперативного управления малых городов Республики Казахстан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570 000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1 229 088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143 934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1 085 154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14 464 822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60 535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121 798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117 149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889 763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889 763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6 983 594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64 261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464 896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17 958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337 891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248 777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консультативной помощи населению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31 992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2 646 874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2 210 503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122 588</w:t>
            </w:r>
          </w:p>
        </w:tc>
      </w:tr>
      <w:tr>
        <w:trPr>
          <w:trHeight w:val="7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87 565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</w:t>
            </w:r>
          </w:p>
        </w:tc>
      </w:tr>
      <w:tr>
        <w:trPr>
          <w:trHeight w:val="7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319 179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76 218</w:t>
            </w:r>
          </w:p>
        </w:tc>
      </w:tr>
      <w:tr>
        <w:trPr>
          <w:trHeight w:val="7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6 404 203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6 086 122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318 081</w:t>
            </w:r>
          </w:p>
        </w:tc>
      </w:tr>
      <w:tr>
        <w:trPr>
          <w:trHeight w:val="30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14 996 508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12 551 447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75 139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203 425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78 787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101 979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16 679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2 118 830</w:t>
            </w:r>
          </w:p>
        </w:tc>
      </w:tr>
      <w:tr>
        <w:trPr>
          <w:trHeight w:val="9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2 451 038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552 369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20 885</w:t>
            </w:r>
          </w:p>
        </w:tc>
      </w:tr>
      <w:tr>
        <w:trPr>
          <w:trHeight w:val="4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412 713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32 107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185 294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57 889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108 259</w:t>
            </w:r>
          </w:p>
        </w:tc>
      </w:tr>
      <w:tr>
        <w:trPr>
          <w:trHeight w:val="7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78 068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350 124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609 151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1 283 186</w:t>
            </w:r>
          </w:p>
        </w:tc>
      </w:tr>
      <w:tr>
        <w:trPr>
          <w:trHeight w:val="2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81 580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619 103</w:t>
            </w:r>
          </w:p>
        </w:tc>
      </w:tr>
      <w:tr>
        <w:trPr>
          <w:trHeight w:val="69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3 031 020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2 445 061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2 357 116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1 313 650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962 584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83 911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174 404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68 793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227 825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48 542</w:t>
            </w:r>
          </w:p>
        </w:tc>
      </w:tr>
      <w:tr>
        <w:trPr>
          <w:trHeight w:val="7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230 922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3 191</w:t>
            </w:r>
          </w:p>
        </w:tc>
      </w:tr>
      <w:tr>
        <w:trPr>
          <w:trHeight w:val="2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342 234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299 518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6 238 368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3 981 960</w:t>
            </w:r>
          </w:p>
        </w:tc>
      </w:tr>
      <w:tr>
        <w:trPr>
          <w:trHeight w:val="70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1 550 000</w:t>
            </w:r>
          </w:p>
        </w:tc>
      </w:tr>
      <w:tr>
        <w:trPr>
          <w:trHeight w:val="7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2 420 000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2 253 657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55 921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1 129 524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839 095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180 224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3 182 941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114 120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1 417 947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29 087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1 310 382</w:t>
            </w:r>
          </w:p>
        </w:tc>
      </w:tr>
      <w:tr>
        <w:trPr>
          <w:trHeight w:val="2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20 824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773 095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116 624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217 841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292 783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44 484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667 409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232 602</w:t>
            </w:r>
          </w:p>
        </w:tc>
      </w:tr>
      <w:tr>
        <w:trPr>
          <w:trHeight w:val="2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433 607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14 390</w:t>
            </w:r>
          </w:p>
        </w:tc>
      </w:tr>
      <w:tr>
        <w:trPr>
          <w:trHeight w:val="2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2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40 952</w:t>
            </w:r>
          </w:p>
        </w:tc>
      </w:tr>
      <w:tr>
        <w:trPr>
          <w:trHeight w:val="2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15 349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3 229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128 631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97 914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19 516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1 397 883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1 397 883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397 883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1 534 372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3 031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360 917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18 641</w:t>
            </w:r>
          </w:p>
        </w:tc>
      </w:tr>
      <w:tr>
        <w:trPr>
          <w:trHeight w:val="2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190 702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545 167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27 250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48 735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150 770</w:t>
            </w:r>
          </w:p>
        </w:tc>
      </w:tr>
      <w:tr>
        <w:trPr>
          <w:trHeight w:val="96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216 136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85 840</w:t>
            </w:r>
          </w:p>
        </w:tc>
      </w:tr>
      <w:tr>
        <w:trPr>
          <w:trHeight w:val="51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85 840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200 281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охраны окружающей среды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192 695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251 568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251 568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1 768 610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1 540 390</w:t>
            </w:r>
          </w:p>
        </w:tc>
      </w:tr>
      <w:tr>
        <w:trPr>
          <w:trHeight w:val="4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70 690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1 467 500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228 220</w:t>
            </w:r>
          </w:p>
        </w:tc>
      </w:tr>
      <w:tr>
        <w:trPr>
          <w:trHeight w:val="45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204 047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2 248 417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2 248 417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99 349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976 439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286 737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77 209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807 379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4 154 108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375 215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85 658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211 283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78 274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1 564 185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4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65 490</w:t>
            </w:r>
          </w:p>
        </w:tc>
      </w:tr>
      <w:tr>
        <w:trPr>
          <w:trHeight w:val="4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1 399 900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Жанаозен Мангистауской области на поддержку предпринимательства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219 320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43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бюджету города Жанаозен Мангистауской области на поддержку предпринимательства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167 600</w:t>
            </w:r>
          </w:p>
        </w:tc>
      </w:tr>
      <w:tr>
        <w:trPr>
          <w:trHeight w:val="2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1 862 044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1 862 044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21 335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8 324</w:t>
            </w:r>
          </w:p>
        </w:tc>
      </w:tr>
      <w:tr>
        <w:trPr>
          <w:trHeight w:val="49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</w:p>
        </w:tc>
      </w:tr>
      <w:tr>
        <w:trPr>
          <w:trHeight w:val="2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29 685 915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29 685 915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24 607 177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1 438 277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886 790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519 036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2 234 634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3 910 410</w:t>
            </w:r>
          </w:p>
        </w:tc>
      </w:tr>
      <w:tr>
        <w:trPr>
          <w:trHeight w:val="3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4 820 519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46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4 290 500</w:t>
            </w:r>
          </w:p>
        </w:tc>
      </w:tr>
      <w:tr>
        <w:trPr>
          <w:trHeight w:val="72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330 019</w:t>
            </w:r>
          </w:p>
        </w:tc>
      </w:tr>
      <w:tr>
        <w:trPr>
          <w:trHeight w:val="27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330 019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330 019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910 109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260 778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260 778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649 331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1 162 298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1 162 298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1 162 298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802 748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802 748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-1 835 706</w:t>
            </w:r>
          </w:p>
        </w:tc>
      </w:tr>
      <w:tr>
        <w:trPr>
          <w:trHeight w:val="5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1 835 706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1 283 019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1 283 019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1 283 019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1 283 019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485 368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485 368</w:t>
            </w:r>
          </w:p>
        </w:tc>
      </w:tr>
      <w:tr>
        <w:trPr>
          <w:trHeight w:val="28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269 778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86 831</w:t>
            </w:r>
          </w:p>
        </w:tc>
      </w:tr>
      <w:tr>
        <w:trPr>
          <w:trHeight w:val="48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кредитов, выданных из республиканского бюджета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128 758</w:t>
            </w:r>
          </w:p>
        </w:tc>
      </w:tr>
      <w:tr>
        <w:trPr>
          <w:trHeight w:val="25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1 038 054</w:t>
            </w:r>
          </w:p>
        </w:tc>
      </w:tr>
      <w:tr>
        <w:trPr>
          <w:trHeight w:val="22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1 038 054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1 038 054</w:t>
            </w:r>
          </w:p>
        </w:tc>
      </w:tr>
      <w:tr>
        <w:trPr>
          <w:trHeight w:val="2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1 038 054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