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c7117" w14:textId="99c7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10 декабря 2013 года № 13/188. 
Зарегистрировано Департаментом юстиции Мангистауской области 26 декабря 2013 года № 2323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3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«О республиканском бюджете на 2014-2016 годы»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Утвердить областной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- 88 236 729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50 621 014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1 398 235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36 202 479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- 87 684 172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4 187 100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4 339 888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152 788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1 555 539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1 555 539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5 190 082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5 190 082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Мангистауского областного маслихата от 19.11.2014 </w:t>
      </w:r>
      <w:r>
        <w:rPr>
          <w:rFonts w:ascii="Times New Roman"/>
          <w:b w:val="false"/>
          <w:i w:val="false"/>
          <w:color w:val="000000"/>
          <w:sz w:val="28"/>
        </w:rPr>
        <w:t>№ 20/297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2014 год нормативы распределения доходов в бюджеты городов и районов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- 81,1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- 45,9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- 72,8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- 93,5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- 23,7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- 50,4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  подпункт 1)с изменениями, внесенными решениями Мангистауского областного маслихата от 19.11.2014 </w:t>
      </w:r>
      <w:r>
        <w:rPr>
          <w:rFonts w:ascii="Times New Roman"/>
          <w:b w:val="false"/>
          <w:i w:val="false"/>
          <w:color w:val="000000"/>
          <w:sz w:val="28"/>
        </w:rPr>
        <w:t>№ 20/297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- 81,1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- 45,9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- 72,7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- 93,4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- 23,8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- 50,4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  подпункт 1)с изменениями, внесенными решениями Мангистауского областного маслихата от 19.11.2014 </w:t>
      </w:r>
      <w:r>
        <w:rPr>
          <w:rFonts w:ascii="Times New Roman"/>
          <w:b w:val="false"/>
          <w:i w:val="false"/>
          <w:color w:val="000000"/>
          <w:sz w:val="28"/>
        </w:rPr>
        <w:t>№ 20/297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2014 год объемы субвенций, передаваемых из областного бюджета в районные бюджеты, в сумме 4 728 220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 - 428 017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Мангистауского областного маслихата от 19.11.2014 </w:t>
      </w:r>
      <w:r>
        <w:rPr>
          <w:rFonts w:ascii="Times New Roman"/>
          <w:b w:val="false"/>
          <w:i w:val="false"/>
          <w:color w:val="000000"/>
          <w:sz w:val="28"/>
        </w:rPr>
        <w:t>№ 20/297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2014 год объемы бюджетных изъятий из районных бюджетов в областной бюджет в сумме 2 675 090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Каракиянского района – 2 386 928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Тупкараганского района – 288 162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Принять к сведению, что бюджетные изъятия, подлежащие перечислению в республиканский бюджет, осуществляются из областного бюджета в сумме 10 079 859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2014 год предусмотрены целевые текущие трансферты областному бюджету, бюджетам районов и городов, распределение и (или) порядок использования которых определяются на основании постановления акимата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общеобразовательного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обновление и переоборудование учебно-производительных мастерских, лабораторий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и расширение гарантированного объема бесплатной медицинской помощи, финансируемой за счет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закуп лекарственных средств, вакцин и других медицинских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неправительственном секторе;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действий по обеспечению прав и улучшению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предпринимательства в городе Жанаозен;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регионах в рамках программы «Дорожная карта бизнеса - 2020»;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текущих мероприятий в рамках Программы «Дорожная карта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текущих мероприятий в рамках Программы развития моногородов на 2012–2020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в размере 10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стипендий обучающимся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использования возобновляемых источников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государственный социальный заказ для трудоустройства целевых групп населения, в том числе для лиц старше 50 лет неправительственным организациям и на государственный заказ для трудоустройства целевых групп населения, в том числе для лиц старше 50 лет частным агентствам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субъектов агропромышленного комплекса в регионах в рамках Программы «Агробизнес-2020.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Мангистауского областного маслихата от 16.04.2014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16/246.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05.09.2014 </w:t>
      </w:r>
      <w:r>
        <w:rPr>
          <w:rFonts w:ascii="Times New Roman"/>
          <w:b w:val="false"/>
          <w:i w:val="false"/>
          <w:color w:val="000000"/>
          <w:sz w:val="28"/>
        </w:rPr>
        <w:t>№ 19/292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2014 год предусмотрены целевые трансферты на развитие областному бюджету, бюджетам районов и городов, распределение и (или) порядок использования которых определяются на основании постановления акимата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газотранспортной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индустриально-инновационной инфраструктуры в рамках направления «Инвестор - 2020»;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 Программы развития моногородов на 2012–2020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Программы «Дорожная карта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обустройство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уставных капиталов специализированных уполномоченных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Мангистауского областного маслихата от 16.04.2014 </w:t>
      </w:r>
      <w:r>
        <w:rPr>
          <w:rFonts w:ascii="Times New Roman"/>
          <w:b w:val="false"/>
          <w:i w:val="false"/>
          <w:color w:val="000000"/>
          <w:sz w:val="28"/>
        </w:rPr>
        <w:t>№ 16/246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2013 год предусмотрены бюджетные кредиты областному бюджету, бюджетам районов и городов, распределение и (или) порядок использования которых определяются на основании постановления акимата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микрокредитование предпринимательства в рамках Программы развития моногородов на 2012–2020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2014 год предусмотрены целевые трансферты на развитие бюджетам районов, распределение и (или) порядок использования которых определяются на основании постановления акимата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Предоставить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единовременное возмещение коммунальных услуг и приобретение топлива работникам государственных организаций образования, медицинским и фармацевтическим работникам государственных организаций здравоохранения, работникам государственных организаций социального обеспечения, работникам государственных организаций культуры и спорта, работающим в аульной (сельской) местности и поселках, не находящихся на территории административной подчиненности городов, в размере 12 100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соответствии с пунктами 2 и 3 статьи 238 Трудового Кодекса Республики Казахстан 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за счет бюджетных средств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Мангистауского областного маслихата от 19.11.2014 </w:t>
      </w:r>
      <w:r>
        <w:rPr>
          <w:rFonts w:ascii="Times New Roman"/>
          <w:b w:val="false"/>
          <w:i w:val="false"/>
          <w:color w:val="000000"/>
          <w:sz w:val="28"/>
        </w:rPr>
        <w:t>№ 20/297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акимата области в сумме 15 368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Мангистауского областного маслихата от 19.11.2014 </w:t>
      </w:r>
      <w:r>
        <w:rPr>
          <w:rFonts w:ascii="Times New Roman"/>
          <w:b w:val="false"/>
          <w:i w:val="false"/>
          <w:color w:val="000000"/>
          <w:sz w:val="28"/>
        </w:rPr>
        <w:t>№ 20/297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бюджетных программ на 2014 год, не подлежащих секвестру в процессе исполнения областного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в процессе исполнения бюджетов районов и городов на 2014 год не подлежат секвестру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Р. Борашов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 Уланова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декабря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 Р И Л О Ж Е Н И 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2013 года № 13/188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913"/>
        <w:gridCol w:w="1060"/>
        <w:gridCol w:w="1102"/>
        <w:gridCol w:w="5583"/>
        <w:gridCol w:w="2715"/>
      </w:tblGrid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88 236 729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50 621 014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26 296 170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26 296 170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21 756 246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21 756 246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2 568 599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2 568 581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1 398 235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70 375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12 595</w:t>
            </w:r>
          </w:p>
        </w:tc>
      </w:tr>
      <w:tr>
        <w:trPr>
          <w:trHeight w:val="5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5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75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797 980</w:t>
            </w:r>
          </w:p>
        </w:tc>
      </w:tr>
      <w:tr>
        <w:trPr>
          <w:trHeight w:val="96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797 980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528 883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528 883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36 202 479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2 870 746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2 870 746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33 331 733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33 331 733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87 684 172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2 942 362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1 742 463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1 040 648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699 097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900 335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89 703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166 678</w:t>
            </w:r>
          </w:p>
        </w:tc>
      </w:tr>
      <w:tr>
        <w:trPr>
          <w:trHeight w:val="49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122 230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43 894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97 601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96 601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792 726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462 503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462 503</w:t>
            </w:r>
          </w:p>
        </w:tc>
      </w:tr>
      <w:tr>
        <w:trPr>
          <w:trHeight w:val="72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318 016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304 320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6 639 076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6 051 879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4 090 818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1 781 897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28 396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45 204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587 197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570 558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13 573 654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94 803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94 803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132 251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125 052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8 470 841</w:t>
            </w:r>
          </w:p>
        </w:tc>
      </w:tr>
      <w:tr>
        <w:trPr>
          <w:trHeight w:val="30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66 768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648 759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23 422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336 117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301 081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86 726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36 718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3 056 183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2 979 743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162 715</w:t>
            </w:r>
          </w:p>
        </w:tc>
      </w:tr>
      <w:tr>
        <w:trPr>
          <w:trHeight w:val="73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16 813</w:t>
            </w:r>
          </w:p>
        </w:tc>
      </w:tr>
      <w:tr>
        <w:trPr>
          <w:trHeight w:val="45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120 157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635 639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9 926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9 926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651 048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651 048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4 214 785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3 882 035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332 750</w:t>
            </w:r>
          </w:p>
        </w:tc>
      </w:tr>
      <w:tr>
        <w:trPr>
          <w:trHeight w:val="30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16 647 923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15 695 127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84 950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216 048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75 928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124 540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20 675</w:t>
            </w:r>
          </w:p>
        </w:tc>
      </w:tr>
      <w:tr>
        <w:trPr>
          <w:trHeight w:val="72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2 406 656</w:t>
            </w:r>
          </w:p>
        </w:tc>
      </w:tr>
      <w:tr>
        <w:trPr>
          <w:trHeight w:val="75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622 359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22 004</w:t>
            </w:r>
          </w:p>
        </w:tc>
      </w:tr>
      <w:tr>
        <w:trPr>
          <w:trHeight w:val="5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521 674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31 083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29 854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175 451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100 257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117 700</w:t>
            </w:r>
          </w:p>
        </w:tc>
      </w:tr>
      <w:tr>
        <w:trPr>
          <w:trHeight w:val="73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77 567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357 000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765 486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26 947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1 595 172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23 630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119 867</w:t>
            </w:r>
          </w:p>
        </w:tc>
      </w:tr>
      <w:tr>
        <w:trPr>
          <w:trHeight w:val="72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7 208 210</w:t>
            </w:r>
          </w:p>
        </w:tc>
      </w:tr>
      <w:tr>
        <w:trPr>
          <w:trHeight w:val="46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191 497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777 412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952 796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943 388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1 710 789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1 228 854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89 865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174 129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125 179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257 746</w:t>
            </w:r>
          </w:p>
        </w:tc>
      </w:tr>
      <w:tr>
        <w:trPr>
          <w:trHeight w:val="49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49 226</w:t>
            </w:r>
          </w:p>
        </w:tc>
      </w:tr>
      <w:tr>
        <w:trPr>
          <w:trHeight w:val="5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258 538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</w:tr>
      <w:tr>
        <w:trPr>
          <w:trHeight w:val="2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78 974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55 105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117 158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361 807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323 603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16 356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65 136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65 136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35 890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8 504 439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3 697 495</w:t>
            </w:r>
          </w:p>
        </w:tc>
      </w:tr>
      <w:tr>
        <w:trPr>
          <w:trHeight w:val="70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3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2 783 725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213 770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4 806 148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1 601 226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574 230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2 552 596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49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4 423 290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121 761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109 738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1 277 007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194 867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348 475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344 870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11 129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280 264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581 568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125 543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454 681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27 530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2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10 350</w:t>
            </w:r>
          </w:p>
        </w:tc>
      </w:tr>
      <w:tr>
        <w:trPr>
          <w:trHeight w:val="2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50 332</w:t>
            </w:r>
          </w:p>
        </w:tc>
      </w:tr>
      <w:tr>
        <w:trPr>
          <w:trHeight w:val="2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50 332</w:t>
            </w:r>
          </w:p>
        </w:tc>
      </w:tr>
      <w:tr>
        <w:trPr>
          <w:trHeight w:val="2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194 643</w:t>
            </w:r>
          </w:p>
        </w:tc>
      </w:tr>
      <w:tr>
        <w:trPr>
          <w:trHeight w:val="2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153 649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1 866 962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42 708</w:t>
            </w:r>
          </w:p>
        </w:tc>
      </w:tr>
      <w:tr>
        <w:trPr>
          <w:trHeight w:val="46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1 713 377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74 215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303 487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119 409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137 973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2 927 966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2 927 966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1 364 080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газотранспортной системы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772 028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791 858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1 970 787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87 614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58 491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499 019</w:t>
            </w:r>
          </w:p>
        </w:tc>
      </w:tr>
      <w:tr>
        <w:trPr>
          <w:trHeight w:val="5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63 960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231 405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81 700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408 676</w:t>
            </w:r>
          </w:p>
        </w:tc>
      </w:tr>
      <w:tr>
        <w:trPr>
          <w:trHeight w:val="46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66 954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86 617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36 920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29 631</w:t>
            </w:r>
          </w:p>
        </w:tc>
      </w:tr>
      <w:tr>
        <w:trPr>
          <w:trHeight w:val="96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путем субсидирования производства приоритетных культур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53 559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41 850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368 482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364 590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606 995</w:t>
            </w:r>
          </w:p>
        </w:tc>
      </w:tr>
      <w:tr>
        <w:trPr>
          <w:trHeight w:val="72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606 995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1 976 526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1 647 990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63 758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5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1 581 942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328 536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24 737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303 421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4 692 566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4 692 566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1 073 213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346 608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264 201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518 292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2 430 723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5 723 734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981 239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15 368</w:t>
            </w:r>
          </w:p>
        </w:tc>
      </w:tr>
      <w:tr>
        <w:trPr>
          <w:trHeight w:val="96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965 871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116 279</w:t>
            </w:r>
          </w:p>
        </w:tc>
      </w:tr>
      <w:tr>
        <w:trPr>
          <w:trHeight w:val="96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116 279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446 231</w:t>
            </w:r>
          </w:p>
        </w:tc>
      </w:tr>
      <w:tr>
        <w:trPr>
          <w:trHeight w:val="72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446 231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60 557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45 895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1 492 934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411 771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959 600</w:t>
            </w:r>
          </w:p>
        </w:tc>
      </w:tr>
      <w:tr>
        <w:trPr>
          <w:trHeight w:val="75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121 563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1 324 927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56 182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1 028 698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41 706</w:t>
            </w:r>
          </w:p>
        </w:tc>
      </w:tr>
      <w:tr>
        <w:trPr>
          <w:trHeight w:val="49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бюджету города Жанаозен Мангистауской области на поддержку предпринимательства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90 300</w:t>
            </w:r>
          </w:p>
        </w:tc>
      </w:tr>
      <w:tr>
        <w:trPr>
          <w:trHeight w:val="72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2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1 156 476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506 476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145 092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44 887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99 611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  <w:tr>
        <w:trPr>
          <w:trHeight w:val="2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15 157 161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15 157 161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10 079 859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4 728 220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349 082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4 187 100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4 339 888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46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5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602 388</w:t>
            </w:r>
          </w:p>
        </w:tc>
      </w:tr>
      <w:tr>
        <w:trPr>
          <w:trHeight w:val="27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602 388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602 388</w:t>
            </w:r>
          </w:p>
        </w:tc>
      </w:tr>
      <w:tr>
        <w:trPr>
          <w:trHeight w:val="51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152 788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152 788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152 788</w:t>
            </w:r>
          </w:p>
        </w:tc>
      </w:tr>
      <w:tr>
        <w:trPr>
          <w:trHeight w:val="5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1 555 539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1 555 539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1 555 539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455 531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455 531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780 008</w:t>
            </w:r>
          </w:p>
        </w:tc>
      </w:tr>
      <w:tr>
        <w:trPr>
          <w:trHeight w:val="5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-5 190 082</w:t>
            </w:r>
          </w:p>
        </w:tc>
      </w:tr>
      <w:tr>
        <w:trPr>
          <w:trHeight w:val="5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5 190 082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802 388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802 388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802 388</w:t>
            </w:r>
          </w:p>
        </w:tc>
      </w:tr>
      <w:tr>
        <w:trPr>
          <w:trHeight w:val="48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802 388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92 788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92 788</w:t>
            </w:r>
          </w:p>
        </w:tc>
      </w:tr>
      <w:tr>
        <w:trPr>
          <w:trHeight w:val="28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92 788</w:t>
            </w:r>
          </w:p>
        </w:tc>
      </w:tr>
      <w:tr>
        <w:trPr>
          <w:trHeight w:val="25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4 480 482</w:t>
            </w:r>
          </w:p>
        </w:tc>
      </w:tr>
      <w:tr>
        <w:trPr>
          <w:trHeight w:val="225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4 480 482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4 480 482</w:t>
            </w:r>
          </w:p>
        </w:tc>
      </w:tr>
      <w:tr>
        <w:trPr>
          <w:trHeight w:val="24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4 480 482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