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f685" w14:textId="dc2f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5 декабря 2012 года № 308 и решение Мангистауского областного маслихата от 7 декабря 2012 года № 7/82 "Об образовании сельского округа Болашак Каракиянского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10 декабря 2013 года № 344 и решение маслихата Мангистауской области от 10 декабря 2013 года № 13/204. 
Зарегистрировано Департаментом юстиции Мангистауской области 10 января 2014 года № 2334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предложение Каракиянского районного маслихата и акимата Каракиянского района об образовании сельского округа Болашак Каракиянского района,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«Об административно - территориальном устройстве Республики Казахстан»,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5 декабря 2012 года № 308 и решение Мангистауского областного маслихата от 7 декабря 2012 года № 7/82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 сельского округа Болашак Каракиянского района»</w:t>
      </w:r>
      <w:r>
        <w:rPr>
          <w:rFonts w:ascii="Times New Roman"/>
          <w:b w:val="false"/>
          <w:i w:val="false"/>
          <w:color w:val="000000"/>
          <w:sz w:val="28"/>
        </w:rPr>
        <w:t> (зарегистрировано в Реестре государственной регистрации нормативных правовых актов № 2195, опубликовано 19 января 2013 года в газете «Огни Мангистау»)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Образовать в Каракиянском районе села Болашак и Бопай на базе станций Болашак и Бопай, в которых численность населения составляет не менее 50 человек в каждом.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Разъезды Бесторткул, Курмаш, Тайгыр, с населением менее 50 человек в каждом, учитывать в составе села Болашак.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Разъезды Акбобек, Бастау, с населением менее 50 человек в каждом, учитывать в составе села Бопай.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основании сел Болашак и Бопай в Каракиянском районе образовать сельский округ Болашак с центром в селе Болашак общей площадью 15043,26 га согласно приложению к данному постановлению и решению.».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вступают в силу со дня государственной регистрации в органах юстиции и вводятся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Р. Борашов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