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878b" w14:textId="6418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сельскохозяйственных животных на территории города Актау и села Умирзак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10 декабря 2013 года № 13/194. 
Зарегистрировано Департаментом юстиции Мангистауской области 17 января 2014 года № 2344.Утратило силу решением Мангистауского областного маслихата от 21 мая 2015 года № 25/388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маслихата Мангистауской области от 21.05.2015 года </w:t>
      </w:r>
      <w:r>
        <w:rPr>
          <w:rFonts w:ascii="Times New Roman"/>
          <w:b w:val="false"/>
          <w:i w:val="false"/>
          <w:color w:val="ff0000"/>
          <w:sz w:val="28"/>
        </w:rPr>
        <w:t>№ 25/388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«Об административных правонарушениях» и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сельскохозяйственных животных на территории города Актау и села Умирзак.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                     Р. Борашов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Актауского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Токбаева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Актауской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Сынабаев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дел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Акшауов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13/194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сельскохозяйственных животных на территории города Актау и села Умирзак</w:t>
      </w:r>
      <w:r>
        <w:br/>
      </w:r>
      <w:r>
        <w:rPr>
          <w:rFonts w:ascii="Times New Roman"/>
          <w:b/>
          <w:i w:val="false"/>
          <w:color w:val="000000"/>
        </w:rPr>
        <w:t>
  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сельскохозяйственных животных (далее - Правила) определяют порядок содержания сельскохозяйственных животных на территории города Актау и села Умирзак.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всех физических и юридических лиц независимо от форм собственности, содержащих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«О ветеринарии».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безнадзорные сельскохозяйственные животные - сельскохозяйственные животные, имеющие собственника и временно выбывшие из его владения (попечения), не имеющие собственника либо собственник которых неизвестен, а также сельскохозяйственные животные, от права собственности на которых собственник отказался;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документы – ветеринарно-санитарное заключение, ветеринарный сертификат, выдаваемые главным государственным ветеринарно-санитарным инспектором города на объекты государственного ветеринарно-санитарного контроля и надзора; ветеринарная справка, выдаваемая ветеринарным врачом подразделения местного исполнительного органа города, осуществляющего деятельность в области ветеринарии, на сельскохозяйственное животное, продукцию и сырье животного происхождения, об эпизоотической ситуации на территории города, а также аттестованным ветеринарным врачом подразделения производственного контроля по определению соответствия сельскохозяйственных животных, продукции и сырья животного происхождения ветеринарным нормативам в порядке, утвержденном 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сельскохозяйственных животных, включая их профилактику, лечение или диагностику: обезвреживание (обеззараживание), изъятие и уничтожение сельскохозяйственных животных, зараженных особо опасными болезнями, представляющими опасность для здоровья сельскохозяйственных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 - документ установленной Правительством Республики Казахстан формы, в котором в целях учета сельскохозяйственных животных указываются: владелец, вид, пол, масть, возраст сельскохозяйственного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владелец сельскохозяйственного животного - физическое или юридическое лицо, которое имеет в собственности или ином владении сельскохозяйственное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животные – сельскохозяйственные животные (крупный рогатый скот, овцы, козы, лошади, верблюды);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общественные места - места, где находится значительное скопление людей или такое скопление людей возможно, в том числе улицы, скверы, парки и иные места отдыха граждан - пляжи, стадионы - места, где осуществляются зрелищные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приют для животных - специально оборудованные объекты, предназначенные для временного содержания безнадзорных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содержание животных - действия, совершаемые владельцами животных для сохранения жизни физического и психического здоровья животных,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идентификация животных - процедура учета животных, включающая присвоение индивидуального номера животным путем использования изделий (средств) идентификации, таврения с включением сведений о животном в базу данных по идентификации животных и выдачей ветеринарного паспорта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база данных по идентификации животных - часть ветеринарного учета, предусматривающая единую,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исследований, а также данных о владельце животного, осуществляемая подразделениями местных исполнительных органов, осуществляющих деятельность в области ветеринарии, и используемая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выписка из базы данных по идентификации животных - сведения о сроках и характере проведенных ветеринарных мероприятий, включая результаты диагностических исследований, извлекаемые из базы данных по идентификации животных ветеринарным врачом подразделения местного исполнительного органа, осуществляющего деятельность в области ветеринарии соответствующей административно-территориальной единицы, по требованию владельцев животных в порядке и форме, утвержденной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зона - условно ограниченная территория независимо от административно-территориального деления, характеризующаяся эпизоотической ситуацией по заразным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инсектицидные препараты - химические средства борьбы с вредными насекомыми;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дезинфекция, дезинсекция и дератизация - комплекс мер, направленных на уничтожение возбудителей инфекционных и паразитарных заболеваний, бытовых насекомых и грызунов, систематически проводимых в производственных, жилых зданиях, на транспорте, в помещениях общественных мест и на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сельскохозяйственных животных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Сельскохозяйственные животные должны содержаться в специально оборудованных (закрытых) помещениях, расположенных на расстоянии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санаторий, искусственных водоемов, артезианских колодцев и от берегов рек и их притоков, в соответствии с действующими санитарными нормами.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Помещения, в которых содержатся сельскохозяйственные животные, должны ежедневно механически очищаться и еженедельно дезинфицироваться. Навоз, помет, объедки кормов и мусор необходимо своевременно вывозить в специально отведенные для этого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целях борьбы с насекомыми, а также грызунами (мыши, крысы), в теплое время года (с марта по ноябрь месяц) места содержания сельскохозяйственных животных необходимо обрабатывать ежемесячно инсектицидными и дератизационными препаратами.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Ветеринарный и идентификационный учет ведется для мониторинга и оценки эпизоотической ситуации, ветеринарно-санитарного состояния объектов государственного ветеринарно-санитарного контроля и надзора и соблюдения ветеринарных правил, а также объема и эффективности проводимых диагностических, противоэпизоотических, лечебных, ветеринарно-санитарных и ликвидационных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Владельцу индивидуального жилого дома, при проживании в нем одной семьи, разрешается содержание сельскохозяйственных животных в специально оборудованных закрытых постройках при соблюдении установленных ветеринарно-санитарных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Владельцу индивидуального жилого дома, в случае проживания в нем более одной семьи, разрешается содержание в специально оборудованных закрытых помещениях сельскохозяйственных животных с согласия семей, проживающих в этом жилом доме по соседству при соблюдении установленных ветеринарно-санитарных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Продажа, ввоз и вывоз сельскохозяйственных животных разрешается только при оформлении ветеринарного документа установленного образца, которое выдается уполномоченным государственным органом в области ветеринарии на основании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Перевозка сельскохозяйственных животных воздушным, водным, железнодорожным транспортом осуществляется в соответствии с Правилами перевозок на данных видах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пределах границ санитарной зоны, которая устанавливается в соответствии с требованиями действующего законодательства, содержание, разведение, выпас, перегон животных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 безопасность населения при выгуле, выпасе и перегоне сельскохозяйственных животных ответственность несет владелец. На улицах, площадях, скверах, других общественных местах общего пользования и особо охраняемых природных территориях города выгул скота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Запрещается содержание сельскохозяйственных животных в квартирах жилого фонда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Изъятие и уничтожение животных, представляющих особую опасность для здоровья животных и человека,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Сельскохозяйственные животные, находящиеся на улицах, площадях, скверах, других общественных местах общего пользования и особо охраняемых природных территориях города без сопровождающих лиц, считаются безнадзорными сельскохозяйственными животными и подлежат загону в специально оборудованные помещения для временного содержания до выявления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Доставка, транспортировка, охрана, содержание (организация кормов, обеспеченность водой, ветеринарные услуги) в специально оборудованных помещениях безнадзорных сельскохозяйственных животных возмещаются владельцем сельскохозяйственных животных согласно представленным счетам предприятия, ответственного за содержание безнадзорных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Безнадзорные сельскохозяйственные животные, содержащиеся в специально оборудованных помещениях, в течении шести месяцев - крупный рогатый скот, и двух месяцев - лошади, верблюды и мелкий рогатый скот, если их собственник не будет обнаружен, в дальнейшем будут переданы в государственную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Контроль за соблюдением Правил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Контроль за соблюдением Правил содержания сельскохозяйственных животных на территории города Актау и села Умирзак осуществляют государственные учреждения, уполномоченные на это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 нарушение настоящих Правил владелец несет ответственность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января 2001 года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Действие настоящих Правил распространяется на всех владельцев животных, физических и юридических лиц независимо от их форм собственности и ведомственной подчиненности, имеющих в собственности или ином владении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