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220f" w14:textId="e592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20 декабря 2012 года № 8/89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12 марта 2013 года № 10/110. Зарегистрировано Департаментом юстиции Мангистауской области 28 марта 2013 года № 2232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февраля 2013 года № 9/116 «О внесении изменений в решение областного маслихата от 7 декабря 2012 года № 7/77 «Об областном бюджете на 2013 - 2015 годы» (зарегистрировано в Реестре государственной регистрации нормативных правовых актов за № 2224),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2012 года № 8/89 «О городском бюджете на 2013 - 2015 годы» (зарегистрировано в Реестре государственной регистрации нормативных правовых актов за № 2186 от 29 декабря 2012 года, опубликовано в газете «Огни Мангистау» от 1 января 2013 года № 1 - 2)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2013 - 2015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14 195 045,8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8 236 795,8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477 707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629 074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4 851 469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14 884 310,6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6 147 500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6 147 500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6 836 764,8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6 836 764,8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6 147 500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689 264,8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«13,8» заменить цифрой «12,0»;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3 цифру «14,6» заменить цифрой «13,0».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абзацем 14 следующего содержания: «18 264 тысяч тенге – на введение стандартов специальных социальных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цифру «2 610 000» заменить цифрой «6 147 500»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 М. Саугабаев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 М. Молдагулов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2013 года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2013 года № 10/110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72"/>
        <w:gridCol w:w="651"/>
        <w:gridCol w:w="7448"/>
        <w:gridCol w:w="320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14 195 045,8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8 236 795,8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2 200 083,8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2 200 083,8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2 305 379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2 305 379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2 643 811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1 455 633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356 418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831 675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610 586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236 998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274 327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56 122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476 936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476 936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477 707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424 062</w:t>
            </w:r>
          </w:p>
        </w:tc>
      </w:tr>
      <w:tr>
        <w:trPr>
          <w:trHeight w:val="12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424 062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629 074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569 010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528 565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4 851 469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4 851 469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4 851 469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825"/>
        <w:gridCol w:w="718"/>
        <w:gridCol w:w="7079"/>
        <w:gridCol w:w="32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14 884 310,6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156 082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77 337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33 125</w:t>
            </w:r>
          </w:p>
        </w:tc>
      </w:tr>
      <w:tr>
        <w:trPr>
          <w:trHeight w:val="8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10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215 763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19 591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196 172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196 172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7 500 309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7 490 645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4 440 874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284 433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1 534 878</w:t>
            </w:r>
          </w:p>
        </w:tc>
      </w:tr>
      <w:tr>
        <w:trPr>
          <w:trHeight w:val="7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53 902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606 472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407 822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614 704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610 653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55 513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105 316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229 213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10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31 615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</w:t>
            </w:r>
          </w:p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0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3 009 985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26 764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2 064 486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1 296 926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160 612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благоустройства городов 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занятости-2020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41 097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910 793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130 667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335 856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423 701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385 215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265 335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176 104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95 617</w:t>
            </w:r>
          </w:p>
        </w:tc>
      </w:tr>
      <w:tr>
        <w:trPr>
          <w:trHeight w:val="7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177 288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177 288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177 288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31 769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индентификации сельскохозяйственных животных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53 409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27 966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13 566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274 656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274 656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81 857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192 799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2 423 248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33 830</w:t>
            </w:r>
          </w:p>
        </w:tc>
      </w:tr>
      <w:tr>
        <w:trPr>
          <w:trHeight w:val="7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2 369 025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2 369 025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-6 836 764,8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6 836 764,8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689 264,8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