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79e5" w14:textId="0ea7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льготного проезда на внутригородском общественном транспорте (кроме такси) для обучающихся и воспитанников организаций образования очной формы обучения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26 марта 2013 года № 10/113. Зарегистрировано Департаментом юстиции Мангистауской области 26 апреля 2013 года № 2242. Утратило силу решением Актауского городского маслихата Мангистауской области от 11 марта 2016 года № 38/383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11.03.2016 </w:t>
      </w:r>
      <w:r>
        <w:rPr>
          <w:rFonts w:ascii="Times New Roman"/>
          <w:b w:val="false"/>
          <w:i w:val="false"/>
          <w:color w:val="ff0000"/>
          <w:sz w:val="28"/>
        </w:rPr>
        <w:t>№ 38/383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№ 319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№ 581 "О государственной молодежной политике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от 24 апреля 2012 года № 242 "Об установлении тарифов на внутригородских маршрутах общественного пассажирского транспорта города Актау" (зарегистрировано в Реестре государственной регистрации нормативных правовых актов за № 11-1-177, опубликовано в газете "Огни Мангистау" от 2 июня 2012 года за № 98-99),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льготный проезд на внутригородском общественном транспорте (кроме такси) в виде оплаты 50 процентов действующего тарифа для обучающихся и воспитанников следующих организаций образования очной формы обучения города Актау: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учебных заведений, дающих общее среднее образование, техническое и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школ - интернатов.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Обеспечить выделение средств из городского бюджета на соответствующий финансовый год по программе 6.02.464.008 "Социальная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Актауского городского маслихата по социальным вопросам (председатель С.Шудабаева).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"Аппарат Актауского городского маслихата" (Л.Сүйіндік, по согласованию) после государственной регистрации обеспечить опубликование настоящего решения на интернет -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СаугабаевМ.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Ким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