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4ff4" w14:textId="d654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специальных отведенных торговых мест для осуществления выездной торговли в городе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10 июня 2013 года № 819. Зарегистрировано Департаментом юстиции Мангистауской области 01 июля 2013 года № 2257. Утратило силу постановлением акимата города Актау Мангистауской области от 02 марта 2016 года № 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Актау Мангистауской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постановлениями Правительства Республики Казахстан от 21 апреля 2005 года № 371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17 января 2012 года № 88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 - эпидемиологические требования к объектам оптовой и розничной торговли пищевой продукцией"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специальные отведенные торговые места для осуществления выездной торговли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Актауского городского акимата Мангистауской области от 08.07.2014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Актау от 11 мая 2012 года № 263 "Об определении временных торговых площадей по реализации плодоовощной и бахчевой продукции в специально отведенных местах на территории города Актау" (зарегистрировано в Реестре государственной регистрации нормативных правовых актов за № 11-1-180, опубликовано в газете "Огни Мангистау" № 104 от 12 июля 2012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Улыкбанова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И.о. руководителя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"Актауский городской отдел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коммунального 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М.Айтжанов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 июня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"Актауский городской 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И.Бапанаев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 июня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"Актауский городской отдел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Ж.Токбаева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 июня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"Управление внутренних дел города Актау"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Б.Акшауов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 июня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санитарно - 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надзора по городу Актау"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С.Утеева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июня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2013 года № 819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временных торговых мест по реализации плодоовощной и бахчевой продукции в специально отведенных местах на территории города Актау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постановления Актауского городского акимата Мангистауской области от 08.07.2014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6456"/>
        <w:gridCol w:w="2096"/>
        <w:gridCol w:w="1659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временных торговых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временных торговых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временных торговых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микрорайон, напротив пляжа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"Нур-Плаза"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микрорайон, возле дома № 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микрорайон, возле дома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 микрорайон, возле дома №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(перед магазином "Дана")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(перед магазином "Дана")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возле дома №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возле дома №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возле дома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возле дома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микрорайон, возле дома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возле дома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возле дома 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возле дома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возле дома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возле дома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возле дома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возле дома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возле дома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микрорайон, возле дома №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возле дома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возле дома 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микрорайон, возле дома № 28а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8069"/>
        <w:gridCol w:w="1413"/>
        <w:gridCol w:w="1410"/>
      </w:tblGrid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микрорайон, возле дома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микрорайон, возле дома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микрорайон, возле дома №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микрорайон, возле дома №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микрорайон, возле рынка товарищества с ограниченной ответственностью “Алем-Т”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микрорайон, возле дома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микрорайон, возле дома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 возле дома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 возле дома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 возле дома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 возле дома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(перед магазином "Аман")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микрорайон, возле дома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микрорайон, возле дома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ТЭЦ-2 (завод товарищества с ограниченной ответственностью "Мангистауский атомный энергетический комбинат-Казатомпром") до поворота на базы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массива"Рауан"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завода "Химико-горнометаллургический комбинат" до железнодорожного переезда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рынка по продаже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Приозерный-3,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кафе "Береке"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птице фабрики возле овощного торгового центра "Бак"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птице фабрики напротив автозаправочной станции "Нурлан"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2014 года № 932</w:t>
            </w:r>
          </w:p>
        </w:tc>
      </w:tr>
    </w:tbl>
    <w:bookmarkStart w:name="z7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временных торговых мест по реализации кукурузы, мороженное и безалкогольных напитков в специально отведенных местах на территории города Актау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2 в соответствии с постановлением Актауского городского акимата Мангистауской области от 08.07.2014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6753"/>
        <w:gridCol w:w="1702"/>
        <w:gridCol w:w="1702"/>
      </w:tblGrid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временных торговых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временных торговых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временных торговых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микрорайон, "Солдатский пляж" площадь набережной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 кафе "Тау")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микрорайон, в районе спуска набережной около "Галерея искуств"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микрорайон, в районе парка "Захарова"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5а микрорайон, в районе спуска набережной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возле рынка "Волна"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возле монумента “Самолет”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микрорайон, перед магазином "Сауле"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9а микрорайон, в районе спуска набережной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микрорайон,площадь "Ынтымақ"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возле дома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возле дома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 микрорайон, площадь набережной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 магазин "Детский мир")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