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7f87" w14:textId="0957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помещений, предоставляемых кандидатам в акимы села Умирзак на договорной основе для проведения предвыборных собраний и встреч с выборщиками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Актауского городского акимата Мангистауской области от 15 июля 2013 года № 943. Зарегистрировано Департаментом юстиции Мангистауской области 17 июля 2013 года № 2270. Утратило силу постановлением акимата города Актау от 14 ноября 2013 года № 1498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Актау от 14 ноября 2013 года № 1498.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утвержденными Указом Президента Республики Казахстан от 24 апреля 2013 года № 555 «О некоторых вопросах, проведения выборов акимов городов районного значения, сельских округов, поселков и сел Республики Казахстан, не входящих в состав сельского округа»,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 список помещений, предоставляемых кандидатам в акимы села Умирзак на платной договорной основе для проведения предвыборных собраний и встреч с выборщиками.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юридическим лицам, за которыми закреплены указанные в приложении помещения, в соответствии с составленным городской избирательной комиссией графиком встреч обеспечить предоставление помещений на единых и равных платных договорных условиях для всех кандидатов в акимы села Умирзак.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и обеспечение в обязательном порядке его публикацию на веб - сайте городского акимата возложить  на заместителя акима города Актау Р.Т.Елтизарова.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Е. Жаңбыршин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943 от 15 июля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предоставленных всем кандидатам на договорной основе</w:t>
      </w:r>
      <w:r>
        <w:br/>
      </w:r>
      <w:r>
        <w:rPr>
          <w:rFonts w:ascii="Times New Roman"/>
          <w:b/>
          <w:i w:val="false"/>
          <w:color w:val="000000"/>
        </w:rPr>
        <w:t>
помещение для проведения встреч с избирателями по городу Актау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4"/>
        <w:gridCol w:w="8086"/>
      </w:tblGrid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городов и населенных пунктов
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проведения встреч
</w:t>
            </w:r>
          </w:p>
        </w:tc>
      </w:tr>
      <w:tr>
        <w:trPr>
          <w:trHeight w:val="30" w:hRule="atLeast"/>
        </w:trPr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Умирзак</w:t>
            </w:r>
          </w:p>
        </w:tc>
        <w:tc>
          <w:tcPr>
            <w:tcW w:w="8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