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aaee" w14:textId="366a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Актауского городского акимата Мангистауской области от 15 июля 2013 года № 944. Зарегистрировано Департаментом юстиции Мангистауской области 17 июля 2013 года № 2271. Утратило силу постановлением акимата города Актау от 14 ноября 2013 года № 1498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Актау от 14 ноября 2013 года № 1498.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утвержденными Указом Президента Республики Казахстан от 24 апреля 2013 года № 555 «О некоторых вопросах, проведения выборов акимов городов районного значения, сельских округов, поселков и сел Республики Казахстан, не входящих в состав сельского округа»,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согласно прилагаемому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места для бесплатного размещения агитационных печатных материалов для всех кандидатов в акимы села Умирзак.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Поручить заместителю акима города Актау Р.Елтизарову оснащения мест для бесплатного размещения агитационных печатных материалов для всех кандидатов в акимы села Умирзак стендами, щитами, тумбами в необходимом количестве.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обеспечение в обязательном порядке его публикацию на веб - сайте городского акимата возложить на заместителя акима города Актау Р.Т.Елтизарова.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Е. Жаңбыршин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Актау № 944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июля 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мест для размещения агитационных печатных материалов на территории города Актау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0"/>
        <w:gridCol w:w="7210"/>
      </w:tblGrid>
      <w:tr>
        <w:trPr>
          <w:trHeight w:val="30" w:hRule="atLeast"/>
        </w:trPr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города и населенного пункта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размещения
</w:t>
            </w:r>
          </w:p>
        </w:tc>
      </w:tr>
      <w:tr>
        <w:trPr>
          <w:trHeight w:val="30" w:hRule="atLeast"/>
        </w:trPr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Умирзак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остановках центральных улиц Монтажное управление-3, жилых массивов «Рауан» и «Приморский», Приозерный-1, Приозерный-2, Приозерный-3; Остановки на центральных улицах села Умирзак.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