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55d83" w14:textId="ad55d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городского маслихата от 20 декабря 2012 года № 8/89 "О городском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23 августа 2013 года № 14/138. Зарегистрировано Департаментом юстиции Мангистауской области 09 сентября 2013 года № 2291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16 августа 2013 года № 12/172 «О внесении изменений в решение областного маслихата от 7 декабря 2012 года № 7/77 «Об областном бюджете на 2013-2015 годы» (зарегистрировано в Реестре государственной регистрации нормативных правовых актов за № 2288 от 26 августа 2013 года),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20 декабря 2012 года № 8/89 «О городском бюджете на 2013-2015 годы» (зарегистрировано в Реестре государственной регистрации нормативных правовых актов за № 2186 от 29 декабря 2012 года, опубликовано в газете «Огни Мангистау» от 1 января 2013 года № 1-2)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городской бюджет на 2013-2015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17 023 007,8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10 401 294,8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553 221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629 074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5 439 418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17 712 272,6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6 147 500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6 147 500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6 836 764,8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6 836 764,8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6 147 500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689 264,8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2 цифру «12,9» заменить цифрой «15,0»;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3 цифру «13,0» заменить цифрой «15,0»;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«индивидуальный подоходный налог с доходов, не облагаемых у источника выплаты – 100 процентов»;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бюджетную программу 07.467.073 изложить в новой редакции следующего содержания: «Строительство и реконструкция объектов в рамках развития сельских населенных пунктов по Дорожной карте занятости 2020».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А. Буркитбаев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 М. Молдагулов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«Актауский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августа 2013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августа 2013 года № 14/138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795"/>
        <w:gridCol w:w="1028"/>
        <w:gridCol w:w="6946"/>
        <w:gridCol w:w="318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17 023 007,8
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10 401 294,8
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3 857 935,3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3 857 935,3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2 668 734,5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2 668 734,5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2 598 462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1 522 596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244 106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831 675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611 569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43 763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246 236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274 289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47 281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663 993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663 993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553 221
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21 311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имущества,находящегося в государственной собственности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20 528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1 795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1 795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</w:t>
            </w:r>
          </w:p>
        </w:tc>
      </w:tr>
      <w:tr>
        <w:trPr>
          <w:trHeight w:val="10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488 246</w:t>
            </w:r>
          </w:p>
        </w:tc>
      </w:tr>
      <w:tr>
        <w:trPr>
          <w:trHeight w:val="12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488 246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40 204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40 204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629 074
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60 064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60 064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569 010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528 565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40 445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5 439 418
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5 439 418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5 439 418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1049"/>
        <w:gridCol w:w="1028"/>
        <w:gridCol w:w="6501"/>
        <w:gridCol w:w="310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17 712 272,6
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157 822
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18 511</w:t>
            </w:r>
          </w:p>
        </w:tc>
      </w:tr>
      <w:tr>
        <w:trPr>
          <w:trHeight w:val="5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16 811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79 520</w:t>
            </w:r>
          </w:p>
        </w:tc>
      </w:tr>
      <w:tr>
        <w:trPr>
          <w:trHeight w:val="5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76 852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</w:t>
            </w:r>
          </w:p>
        </w:tc>
      </w:tr>
      <w:tr>
        <w:trPr>
          <w:trHeight w:val="5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15 088</w:t>
            </w:r>
          </w:p>
        </w:tc>
      </w:tr>
      <w:tr>
        <w:trPr>
          <w:trHeight w:val="5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14 558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33 125</w:t>
            </w:r>
          </w:p>
        </w:tc>
      </w:tr>
      <w:tr>
        <w:trPr>
          <w:trHeight w:val="8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20 877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5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6 110</w:t>
            </w:r>
          </w:p>
        </w:tc>
      </w:tr>
      <w:tr>
        <w:trPr>
          <w:trHeight w:val="82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 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</w:t>
            </w:r>
          </w:p>
        </w:tc>
      </w:tr>
      <w:tr>
        <w:trPr>
          <w:trHeight w:val="5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11 578</w:t>
            </w:r>
          </w:p>
        </w:tc>
      </w:tr>
      <w:tr>
        <w:trPr>
          <w:trHeight w:val="10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11 543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4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16 582
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16 582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16 582</w:t>
            </w:r>
          </w:p>
        </w:tc>
      </w:tr>
      <w:tr>
        <w:trPr>
          <w:trHeight w:val="5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224 124
</w:t>
            </w:r>
          </w:p>
        </w:tc>
      </w:tr>
      <w:tr>
        <w:trPr>
          <w:trHeight w:val="5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23 704</w:t>
            </w:r>
          </w:p>
        </w:tc>
      </w:tr>
      <w:tr>
        <w:trPr>
          <w:trHeight w:val="5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23 704</w:t>
            </w:r>
          </w:p>
        </w:tc>
      </w:tr>
      <w:tr>
        <w:trPr>
          <w:trHeight w:val="34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200 420</w:t>
            </w:r>
          </w:p>
        </w:tc>
      </w:tr>
      <w:tr>
        <w:trPr>
          <w:trHeight w:val="3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200 420</w:t>
            </w:r>
          </w:p>
        </w:tc>
      </w:tr>
      <w:tr>
        <w:trPr>
          <w:trHeight w:val="3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7 839 194
</w:t>
            </w:r>
          </w:p>
        </w:tc>
      </w:tr>
      <w:tr>
        <w:trPr>
          <w:trHeight w:val="5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6 164</w:t>
            </w:r>
          </w:p>
        </w:tc>
      </w:tr>
      <w:tr>
        <w:trPr>
          <w:trHeight w:val="5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6 164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7 621 030</w:t>
            </w:r>
          </w:p>
        </w:tc>
      </w:tr>
      <w:tr>
        <w:trPr>
          <w:trHeight w:val="58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23 331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4 316 837</w:t>
            </w:r>
          </w:p>
        </w:tc>
      </w:tr>
      <w:tr>
        <w:trPr>
          <w:trHeight w:val="7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122 276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274 433</w:t>
            </w:r>
          </w:p>
        </w:tc>
      </w:tr>
      <w:tr>
        <w:trPr>
          <w:trHeight w:val="5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15 193</w:t>
            </w:r>
          </w:p>
        </w:tc>
      </w:tr>
      <w:tr>
        <w:trPr>
          <w:trHeight w:val="5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1 538 982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7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37 527</w:t>
            </w:r>
          </w:p>
        </w:tc>
      </w:tr>
      <w:tr>
        <w:trPr>
          <w:trHeight w:val="5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</w:t>
            </w:r>
          </w:p>
        </w:tc>
      </w:tr>
      <w:tr>
        <w:trPr>
          <w:trHeight w:val="5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551 472</w:t>
            </w:r>
          </w:p>
        </w:tc>
      </w:tr>
      <w:tr>
        <w:trPr>
          <w:trHeight w:val="5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739 515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212 000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212 000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554 767
</w:t>
            </w:r>
          </w:p>
        </w:tc>
      </w:tr>
      <w:tr>
        <w:trPr>
          <w:trHeight w:val="5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5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550 716</w:t>
            </w:r>
          </w:p>
        </w:tc>
      </w:tr>
      <w:tr>
        <w:trPr>
          <w:trHeight w:val="7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52 813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82 680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18 591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31 038</w:t>
            </w:r>
          </w:p>
        </w:tc>
      </w:tr>
      <w:tr>
        <w:trPr>
          <w:trHeight w:val="5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184 413</w:t>
            </w:r>
          </w:p>
        </w:tc>
      </w:tr>
      <w:tr>
        <w:trPr>
          <w:trHeight w:val="5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</w:t>
            </w:r>
          </w:p>
        </w:tc>
      </w:tr>
      <w:tr>
        <w:trPr>
          <w:trHeight w:val="5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1 795</w:t>
            </w:r>
          </w:p>
        </w:tc>
      </w:tr>
      <w:tr>
        <w:trPr>
          <w:trHeight w:val="5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51 082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80 442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7 997</w:t>
            </w:r>
          </w:p>
        </w:tc>
      </w:tr>
      <w:tr>
        <w:trPr>
          <w:trHeight w:val="10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31 615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10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4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5 348 343
</w:t>
            </w:r>
          </w:p>
        </w:tc>
      </w:tr>
      <w:tr>
        <w:trPr>
          <w:trHeight w:val="5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26 764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12 339</w:t>
            </w:r>
          </w:p>
        </w:tc>
      </w:tr>
      <w:tr>
        <w:trPr>
          <w:trHeight w:val="3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9 553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4 197 582</w:t>
            </w:r>
          </w:p>
        </w:tc>
      </w:tr>
      <w:tr>
        <w:trPr>
          <w:trHeight w:val="5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897 640</w:t>
            </w:r>
          </w:p>
        </w:tc>
      </w:tr>
      <w:tr>
        <w:trPr>
          <w:trHeight w:val="5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Проектирование,развитие, обустройство и (или) приобретение инженерно-коммуникационной инфраструктуры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1 569 318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1 170 882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559 251</w:t>
            </w:r>
          </w:p>
        </w:tc>
      </w:tr>
      <w:tr>
        <w:trPr>
          <w:trHeight w:val="57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1 116 055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160 145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346 720</w:t>
            </w:r>
          </w:p>
        </w:tc>
      </w:tr>
      <w:tr>
        <w:trPr>
          <w:trHeight w:val="36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10 639</w:t>
            </w:r>
          </w:p>
        </w:tc>
      </w:tr>
      <w:tr>
        <w:trPr>
          <w:trHeight w:val="3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589 501</w:t>
            </w:r>
          </w:p>
        </w:tc>
      </w:tr>
      <w:tr>
        <w:trPr>
          <w:trHeight w:val="36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9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7 942</w:t>
            </w:r>
          </w:p>
        </w:tc>
      </w:tr>
      <w:tr>
        <w:trPr>
          <w:trHeight w:val="5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7 942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358 017
</w:t>
            </w:r>
          </w:p>
        </w:tc>
      </w:tr>
      <w:tr>
        <w:trPr>
          <w:trHeight w:val="5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240 423</w:t>
            </w:r>
          </w:p>
        </w:tc>
      </w:tr>
      <w:tr>
        <w:trPr>
          <w:trHeight w:val="5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8 878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198 192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29 853</w:t>
            </w:r>
          </w:p>
        </w:tc>
      </w:tr>
      <w:tr>
        <w:trPr>
          <w:trHeight w:val="5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87 409</w:t>
            </w:r>
          </w:p>
        </w:tc>
      </w:tr>
      <w:tr>
        <w:trPr>
          <w:trHeight w:val="7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11 672</w:t>
            </w:r>
          </w:p>
        </w:tc>
      </w:tr>
      <w:tr>
        <w:trPr>
          <w:trHeight w:val="5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9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60 282</w:t>
            </w:r>
          </w:p>
        </w:tc>
      </w:tr>
      <w:tr>
        <w:trPr>
          <w:trHeight w:val="64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11 455</w:t>
            </w:r>
          </w:p>
        </w:tc>
      </w:tr>
      <w:tr>
        <w:trPr>
          <w:trHeight w:val="5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30 185</w:t>
            </w:r>
          </w:p>
        </w:tc>
      </w:tr>
      <w:tr>
        <w:trPr>
          <w:trHeight w:val="5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9 335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5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15 671</w:t>
            </w:r>
          </w:p>
        </w:tc>
      </w:tr>
      <w:tr>
        <w:trPr>
          <w:trHeight w:val="7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4 799</w:t>
            </w:r>
          </w:p>
        </w:tc>
      </w:tr>
      <w:tr>
        <w:trPr>
          <w:trHeight w:val="27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240 403
</w:t>
            </w:r>
          </w:p>
        </w:tc>
      </w:tr>
      <w:tr>
        <w:trPr>
          <w:trHeight w:val="27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240 403</w:t>
            </w:r>
          </w:p>
        </w:tc>
      </w:tr>
      <w:tr>
        <w:trPr>
          <w:trHeight w:val="28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240 403</w:t>
            </w:r>
          </w:p>
        </w:tc>
      </w:tr>
      <w:tr>
        <w:trPr>
          <w:trHeight w:val="9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31 769
</w:t>
            </w:r>
          </w:p>
        </w:tc>
      </w:tr>
      <w:tr>
        <w:trPr>
          <w:trHeight w:val="5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5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13 636</w:t>
            </w:r>
          </w:p>
        </w:tc>
      </w:tr>
      <w:tr>
        <w:trPr>
          <w:trHeight w:val="6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10 186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5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37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18 010</w:t>
            </w:r>
          </w:p>
        </w:tc>
      </w:tr>
      <w:tr>
        <w:trPr>
          <w:trHeight w:val="7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18 010</w:t>
            </w:r>
          </w:p>
        </w:tc>
      </w:tr>
      <w:tr>
        <w:trPr>
          <w:trHeight w:val="58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89 059
</w:t>
            </w:r>
          </w:p>
        </w:tc>
      </w:tr>
      <w:tr>
        <w:trPr>
          <w:trHeight w:val="36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25 443</w:t>
            </w:r>
          </w:p>
        </w:tc>
      </w:tr>
      <w:tr>
        <w:trPr>
          <w:trHeight w:val="5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25 443</w:t>
            </w:r>
          </w:p>
        </w:tc>
      </w:tr>
      <w:tr>
        <w:trPr>
          <w:trHeight w:val="5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63 616</w:t>
            </w:r>
          </w:p>
        </w:tc>
      </w:tr>
      <w:tr>
        <w:trPr>
          <w:trHeight w:val="5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13 437</w:t>
            </w:r>
          </w:p>
        </w:tc>
      </w:tr>
      <w:tr>
        <w:trPr>
          <w:trHeight w:val="5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49 400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368 662
</w:t>
            </w:r>
          </w:p>
        </w:tc>
      </w:tr>
      <w:tr>
        <w:trPr>
          <w:trHeight w:val="5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368 662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88 732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279 930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2 458 230
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13 624</w:t>
            </w:r>
          </w:p>
        </w:tc>
      </w:tr>
      <w:tr>
        <w:trPr>
          <w:trHeight w:val="5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9 882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19 225</w:t>
            </w:r>
          </w:p>
        </w:tc>
      </w:tr>
      <w:tr>
        <w:trPr>
          <w:trHeight w:val="5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19 225</w:t>
            </w:r>
          </w:p>
        </w:tc>
      </w:tr>
      <w:tr>
        <w:trPr>
          <w:trHeight w:val="5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7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5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51 116</w:t>
            </w:r>
          </w:p>
        </w:tc>
      </w:tr>
      <w:tr>
        <w:trPr>
          <w:trHeight w:val="7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38 730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12 086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2 361 265</w:t>
            </w:r>
          </w:p>
        </w:tc>
      </w:tr>
      <w:tr>
        <w:trPr>
          <w:trHeight w:val="5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2 361 265</w:t>
            </w:r>
          </w:p>
        </w:tc>
      </w:tr>
      <w:tr>
        <w:trPr>
          <w:trHeight w:val="3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25 300,6
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25 300,6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25 300,6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6 147 500
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6 147 500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6 147 500
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6 147 500</w:t>
            </w:r>
          </w:p>
        </w:tc>
      </w:tr>
      <w:tr>
        <w:trPr>
          <w:trHeight w:val="5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6 147 500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-6 836 764,8
</w:t>
            </w:r>
          </w:p>
        </w:tc>
      </w:tr>
      <w:tr>
        <w:trPr>
          <w:trHeight w:val="58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6 836 764,8
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6 147 500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689 264,8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