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fc8f" w14:textId="3bbf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городского маслихата от 20 декабря 2012 года № 8/89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25 ноября 2013 года № 15/145. Зарегистрировано Департаментом юстиции Мангистауской области 28 ноября 2013 года № 2308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декабря 2012 года № 8/89 «О городском бюджете на 2013-2015 годы» (зарегистрировано в Реестре государственной регистрации нормативных правовых актов за № 2186 от 29 декабря 2012 года, опубликовано в газете «Огни Мангистау» от 1 января 2013 года № 1-2)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городской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17 023 007,8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10 427 403,8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534 757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621 429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5 439 418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–17 712 272,6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6 147 500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6 147 500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6 836 764,8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6 836 764,8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6 147 500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689 264,8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решения слова «Программы занятости 2020» заменить словами «Дорожной карты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«606 472» заменить цифрой «551 472»;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4 цифру «149 878» заменить цифрой «136 710»;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5 цифру «71 546» заменить цифрой «11 000»;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7 цифру «53 902» заменить цифрой «37 527»;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8 цифру «11 607» заменить цифрой «7 607»;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11 цифру «5 670» заменить цифрой «3 559».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Т. Найзабеков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 М. Молдагулов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ноября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2013 года № 15/145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757"/>
        <w:gridCol w:w="757"/>
        <w:gridCol w:w="7277"/>
        <w:gridCol w:w="3137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17 023 007,8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10 427 403,8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3 857 935,3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3 857 935,3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2 668 734,5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2 668 734,5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2 691 061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1 640 095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243 906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806 975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560 707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39 618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246 236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227 572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47 281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648 365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648 365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534 757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15 689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462 146</w:t>
            </w:r>
          </w:p>
        </w:tc>
      </w:tr>
      <w:tr>
        <w:trPr>
          <w:trHeight w:val="12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462 146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55 161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55 161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621 429
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60 064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60 064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561 365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528 565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5 439 418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5 439 418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5 439 418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64"/>
        <w:gridCol w:w="880"/>
        <w:gridCol w:w="6970"/>
        <w:gridCol w:w="31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17 712 272,6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156 027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76 852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14 699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32 666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9 241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</w:t>
            </w:r>
          </w:p>
        </w:tc>
      </w:tr>
      <w:tr>
        <w:trPr>
          <w:trHeight w:val="10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16 582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230 592
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30 172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30 172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200 420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200 420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7 876 898
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7 738 768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4 305 837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121 165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277 248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1 549 138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37 527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551 472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856 130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130 727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130 727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515 019
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510 968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83 180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159 913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</w:p>
        </w:tc>
      </w:tr>
      <w:tr>
        <w:trPr>
          <w:trHeight w:val="10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5 329 506
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4 108 863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858 485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1 742 124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1 163 510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344 253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1 188 293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198 950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351 720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617 934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411 527
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286 324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218 845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90 135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60 282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17 171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234 310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234 310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234 310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29 070
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предпринимательства,сельского хозяйства и ветеринарии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61 259
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35 816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358 352
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358 352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279 345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2 467 830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91 741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2 336 282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2 336 282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25 300,6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6 147 500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6 147 500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-6 836 764,8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6 836 764,8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689 264,8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