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0b953" w14:textId="bf0b9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и оплату коммунальных услуг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от 28 февраля 2013 года N 13/120. Зарегистрировано Департаментом юстиции Мангистауской области 04 апреля 2013 года за N 2236. Утратило силу решением Жанаозенского городского маслихата Мангистауской области от 16 апреля 2021 № 3/28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Жанаозенского городского маслихата Мангистауской области от 16.04.2021 </w:t>
      </w:r>
      <w:r>
        <w:rPr>
          <w:rFonts w:ascii="Times New Roman"/>
          <w:b w:val="false"/>
          <w:i w:val="false"/>
          <w:color w:val="ff0000"/>
          <w:sz w:val="28"/>
        </w:rPr>
        <w:t>№ 3/28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Жанаозенского городского маслихата Мангистауской области от 18.03.2020 </w:t>
      </w:r>
      <w:r>
        <w:rPr>
          <w:rFonts w:ascii="Times New Roman"/>
          <w:b w:val="false"/>
          <w:i w:val="false"/>
          <w:color w:val="ff0000"/>
          <w:sz w:val="28"/>
        </w:rPr>
        <w:t>№ 41/479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№ 66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 статьи 6 Закона Республики Казахстан от 23 января 2001 года № 148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решением маслихата города Жанаозен Мангистауской области от 09 июня 2014 года </w:t>
      </w:r>
      <w:r>
        <w:rPr>
          <w:rFonts w:ascii="Times New Roman"/>
          <w:b w:val="false"/>
          <w:i w:val="false"/>
          <w:color w:val="000000"/>
          <w:sz w:val="28"/>
        </w:rPr>
        <w:t>N 29/238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единовременную социальную помощь на приобретение топлива и оплату коммунальных услуг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в размере 12100 (двенадцать тысяч сто) тенге.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Жанаозенского городского маслихата Мангистауской области от 18.03.2020 </w:t>
      </w:r>
      <w:r>
        <w:rPr>
          <w:rFonts w:ascii="Times New Roman"/>
          <w:b w:val="false"/>
          <w:i w:val="false"/>
          <w:color w:val="000000"/>
          <w:sz w:val="28"/>
        </w:rPr>
        <w:t>№ 41/479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Жанаозенского городского маслихата" обеспечить опубликование настоящего решения на интернет - ресурсах маслихата города Жанаозен.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Жанаозенского городского маслихата по вопросам образования, здравоохранения, культуры, спорта, экологии, общественной безопасности и социальной защиты (председатель комиссии Б. Нурбосинова).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Машкулов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Мыңбай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"Жанаозенский городской отдел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Маркашова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февраля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"Жанаозенский городской отдел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 Гумарова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февраля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