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4915" w14:textId="f604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предоставления на договорной основе кандидатам акимы аула для встреч с выборщиками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04 июля 2013 года № 336. Зарегистрировано Департаментом юстиции Мангистауской области 12 июля 2013 года № 2267. Утратило силу постановлением акимата города Жанаозен Мангистауской области от 4 апреля 2018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за № 555 "О некоторых вопросах проведении выборов акимов городов районного значения, сельских округов, поселков и сел Республики Казахстан, не входящих в состав сельского округа"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совместно с избирательной комиссией и органом местного самоуправления </w:t>
      </w:r>
      <w:r>
        <w:rPr>
          <w:rFonts w:ascii="Times New Roman"/>
          <w:b w:val="false"/>
          <w:i w:val="false"/>
          <w:color w:val="000000"/>
          <w:sz w:val="28"/>
        </w:rPr>
        <w:t>"Перечень об определении помещений предоставляемые на договорной основе кандидатам акимы аула для встреч с выборщиками"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Совместно с избирательной комиссией и органом местного самоуправления составить график встреч кандидатов акимы аула с выборщиками в выделенном помещении и обеспечить публикацию его в средствах массовой информации.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города (Есеновой Д) обеспечить размещения данного постановления в интернет - ресурсе.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Есеновой Д.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Трумов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Жанаозенской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июля 2013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июля 2013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 определении помещений предоставляемые на договорной основе кандидатам акимы аула для встреч с выборщиками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Жанаозен - актовый зал дома творчества школьников, концертный зал дворца культуры "Мунайшы".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Аул Тенге - актовый зал средней школы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Аул Кызылсай - актовый зал средней школы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Аул Рахат - актовый зал средней школы № 21.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