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0650" w14:textId="c7606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Жанаозенского городского маслихата от 21 декабря 2012 года № 12/110 "О городском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Жанаозен Мангистауской области от 04 декабря 2013 года № 22/178. Зарегистрировано Департаментом юстиции Мангистауской области 10 декабря 2013 года № 2310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Жанаозенского городского маслихата от 21 декабря 2012 года № 12/110 «О городском бюджете на 2013-2015 годы» (зарегистрировано в Реестре государственной регистрации нормативных правовых актов за № 2192 от 10 января 2013 года, опубликовано в газете «Жанаозен» от 18 марта 2013 года за № 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12 593 982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7 982 648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221 802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16 254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4 373 278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12 908 686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314 704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314 704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Е. Утеев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 С. Мынбай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Гумарова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декабря 2013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декабря 2013 года № 22/178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Городской бюджет на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711"/>
        <w:gridCol w:w="943"/>
        <w:gridCol w:w="7262"/>
        <w:gridCol w:w="2889"/>
      </w:tblGrid>
      <w:tr>
        <w:trPr>
          <w:trHeight w:val="6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Пкл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12 593 982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7 982 648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3 429 428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3 429 428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3 063 616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3 063 616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1 011 405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721 349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61 586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228 408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457 149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7 521</w:t>
            </w:r>
          </w:p>
        </w:tc>
      </w:tr>
      <w:tr>
        <w:trPr>
          <w:trHeight w:val="3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417 837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30 053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игорный бизнес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12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221 802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14 875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14 138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5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186 374</w:t>
            </w:r>
          </w:p>
        </w:tc>
      </w:tr>
      <w:tr>
        <w:trPr>
          <w:trHeight w:val="18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186 374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16 254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4 373 278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4 373 278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4 373 278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12 908 686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249 532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21 886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90 442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89 242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49 021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49 021</w:t>
            </w:r>
          </w:p>
        </w:tc>
      </w:tr>
      <w:tr>
        <w:trPr>
          <w:trHeight w:val="6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28 780</w:t>
            </w:r>
          </w:p>
        </w:tc>
      </w:tr>
      <w:tr>
        <w:trPr>
          <w:trHeight w:val="6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</w:t>
            </w:r>
          </w:p>
        </w:tc>
      </w:tr>
      <w:tr>
        <w:trPr>
          <w:trHeight w:val="6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25 420</w:t>
            </w:r>
          </w:p>
        </w:tc>
      </w:tr>
      <w:tr>
        <w:trPr>
          <w:trHeight w:val="12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5 028</w:t>
            </w:r>
          </w:p>
        </w:tc>
      </w:tr>
      <w:tr>
        <w:trPr>
          <w:trHeight w:val="12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19 908</w:t>
            </w:r>
          </w:p>
        </w:tc>
      </w:tr>
      <w:tr>
        <w:trPr>
          <w:trHeight w:val="12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19 908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25 322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20 496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20 496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4 826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6 580 406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91 632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91 632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82 112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35 117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35 117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35 117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59 339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59 339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59 339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4 748 625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420 417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426 089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3 219 839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157 802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40 116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53 110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82 140</w:t>
            </w:r>
          </w:p>
        </w:tc>
      </w:tr>
      <w:tr>
        <w:trPr>
          <w:trHeight w:val="9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20 386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292 924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1 645 693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1 645 693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596 796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553 638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250 633</w:t>
            </w:r>
          </w:p>
        </w:tc>
      </w:tr>
      <w:tr>
        <w:trPr>
          <w:trHeight w:val="15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164 269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11 026</w:t>
            </w:r>
          </w:p>
        </w:tc>
      </w:tr>
      <w:tr>
        <w:trPr>
          <w:trHeight w:val="15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14 017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43 158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35 222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3 197 885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5 551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5 551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183 967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129 883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54 084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670 525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2 623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81 139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29 183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105 244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405 845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1 447 734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государственного коммунального жилищного фонда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47 930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71 549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1 226 506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101 749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24 302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823 678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469 912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276 248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362 397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26 885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26 885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26 885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106 039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10 691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27 271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10 598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10 598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51 825</w:t>
            </w:r>
          </w:p>
        </w:tc>
      </w:tr>
      <w:tr>
        <w:trPr>
          <w:trHeight w:val="9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35 445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9 031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1 033 076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1 033 076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1 033 076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33 093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18 124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8 277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3 908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5 677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11 258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11 258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3 097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3 097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16 443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16 443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25 283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9 283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340 239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65 530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49 310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274 709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271 817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384 248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16 673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16 673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13 986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13 986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9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12 791</w:t>
            </w:r>
          </w:p>
        </w:tc>
      </w:tr>
      <w:tr>
        <w:trPr>
          <w:trHeight w:val="9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131 798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99 447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32 351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города Жанаозен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50 605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50 605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-314 704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314 704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декабря 2013 года № 22/178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городских бюджетных программ развития на 2013 год, направленных на реализацию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727"/>
        <w:gridCol w:w="849"/>
        <w:gridCol w:w="10216"/>
      </w:tblGrid>
      <w:tr>
        <w:trPr>
          <w:trHeight w:val="57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 (подпрограммы)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6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6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6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</w:tr>
      <w:tr>
        <w:trPr>
          <w:trHeight w:val="6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0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04 декабря 2013 года № 22/178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бюджетных программ в разрезе поселка, села, сельского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766"/>
        <w:gridCol w:w="786"/>
        <w:gridCol w:w="10282"/>
      </w:tblGrid>
      <w:tr>
        <w:trPr>
          <w:trHeight w:val="45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Рахат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</w:tr>
      <w:tr>
        <w:trPr>
          <w:trHeight w:val="6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