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e2b5" w14:textId="caae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Жанаозен Мангистауской области от 12 декабря 2013 года № 23/195. Зарегистрировано Департаментом юстиции Мангистауской области 28 декабря 2013 года № 2329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10 декабря 2013 года № 13/188 «Об областном бюджете на 2014-2016 годы» (зарегистрировано в Реестре государственной регистрации нормативных правовых актов за № 2323),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городской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17 891 471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11 699 638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187 062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30 108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5 974 663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18 383 515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492 045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492 045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Жанаозенского городского маслихата Мангистауской области от 24.11.2014 </w:t>
      </w:r>
      <w:r>
        <w:rPr>
          <w:rFonts w:ascii="Times New Roman"/>
          <w:b w:val="false"/>
          <w:i w:val="false"/>
          <w:color w:val="000000"/>
          <w:sz w:val="28"/>
        </w:rPr>
        <w:t>№ 34/267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через 10 дней после опубликование).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2014 год нормативы распределения доходов в бюджет города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50,4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50,4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Жанаозенского городского маслихата Мангистауской области от 24.11.2014 </w:t>
      </w:r>
      <w:r>
        <w:rPr>
          <w:rFonts w:ascii="Times New Roman"/>
          <w:b w:val="false"/>
          <w:i w:val="false"/>
          <w:color w:val="000000"/>
          <w:sz w:val="28"/>
        </w:rPr>
        <w:t>№ 34/267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через 10 дней после опубликование).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что в городском бюджете на 2014 год предусмотрены целевые текущие трансферты и кредиты из республиканского бюджета, порядок использования которых определяется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доплат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субидирование заработной платы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переподготовка и повышение квалификации кадров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предпринимательства города Жанаозен;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процентной ставки по кредитам для реализации проектов в рамках Программы развития моногородов на 2012-2020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грантов на развитие новых производств в рамках Программы развития моногородов на 2012-2020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текущее обустройство моногородов в рамках Программы развития моногородов на 2012-2020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и благоустройство объектов в рамках развития городов и сельских населенных пунктов по Дорожной карте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на содействие развитию предпринимательства в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профессиональной квалификации кадров в рамках программы «Дорожная карта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10 процентов с 1 апреля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Жанаозенского городского маслихата Мангистауской области от 15.09.2014 </w:t>
      </w:r>
      <w:r>
        <w:rPr>
          <w:rFonts w:ascii="Times New Roman"/>
          <w:b w:val="false"/>
          <w:i w:val="false"/>
          <w:color w:val="000000"/>
          <w:sz w:val="28"/>
        </w:rPr>
        <w:t>№ 32/254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через 10 дней после опубликование).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что в городском бюджете на 2014 год предусмотрены целевые трансферты на развитие из республиканского бюджета, порядок использования которых определяется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бюджетных инвестиционных проектов в рамках Программы развития моногородов на 2012-2020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Представить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нуждающим отдельным категориям граждан, на основании решения городского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 в честь государственных праздников Республики Казахстан и знаменательных дат: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решением Жанаозенского городского маслихата Мангистауской области от 06.05.2014 </w:t>
      </w:r>
      <w:r>
        <w:rPr>
          <w:rFonts w:ascii="Times New Roman"/>
          <w:b w:val="false"/>
          <w:i w:val="false"/>
          <w:color w:val="000000"/>
          <w:sz w:val="28"/>
        </w:rPr>
        <w:t>№ 27/230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через 10 дней после опубликование).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решением Жанаозенского городского маслихата Мангистауской области от 06.05.2014 </w:t>
      </w:r>
      <w:r>
        <w:rPr>
          <w:rFonts w:ascii="Times New Roman"/>
          <w:b w:val="false"/>
          <w:i w:val="false"/>
          <w:color w:val="000000"/>
          <w:sz w:val="28"/>
        </w:rPr>
        <w:t>№ 27/230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через 10 дней после опубликование).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праздника Наурыз (22 марта):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награжденные подвесками «Алтын алқа», «Күміс алқа»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(9 мая):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100 000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 в размере 60 000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 в размере 50 000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погибших войнам в годы Великой Отечественной войны, не вспупившие в повторный брак в размере 40 000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труженникам тыла как награжденным орденами и медалями за самоотверженный труд, так и не награжденными в годы Великой Отечественной войны проработавшим не менее 6 месяцев в период с 22 июня 1941 года по 9 мая 1945 годы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леквидации Чернобыльской АЭС в 1988-1989 годах в размере 20 000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идентифицированным участникам Великой Отечественной войны к другим категориям людей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Конституции (30 августа):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(на детей) в размере 8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которым назначены пенсий за особые заслуги перед Республикой Казахстан 60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которым было назначена персональная пенсия за особые заслуги перед Мангистауской областью 36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инвалидов (6 октября):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I, II, III групп, дети инвалиды до 16 лет и дети инвалиды с 16 до 18 лет в размере 5-х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пожилых людей (1 октября):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социального государственного пособия по возрасту и пенсионерам по возрасту старшие 70 лет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социальная помощь выпускникам общеобразовательных школ для оплаты обучения и ежемесячной стипендий в государственных высших учебных заведениях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социальную помощь детям инвалидам до 18-ти лет, обучающимся на дому ежемесячно в размере 5-ти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ежеквартальную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получателей государственного социального пособия по инвалидности, предоставляется с месяца подачи заявления ежемесячно в размере не менее 0,5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социальная помощь лицам, имеющих социально-значимые заболевания: онкологические, вписанным из специализированной противотуберкулезной медицинской организаций, заразившихся вирусом иммунодефицита, при отсутствии государственной пенсий, пособий, бес учета доходов, в размере 26-ти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социальную помощь лицам, пострадавшим вследствие стихийного бедствия или пожара, не позднее 6-ти месяцев с момента наступления трудной жизненной ситуации, без учета доходов, в размере 50-ти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социальную помощь в размере 12 100 тенге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установить гражданским служащим здравоохранения, социального обеспечения, образования, культуры, спорта и ветеринарии работающим в сельской местности за счет бюджетных средств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10) исключен решением Жанаозенского городского маслихата Мангистауской области от 24.11.2014 </w:t>
      </w:r>
      <w:r>
        <w:rPr>
          <w:rFonts w:ascii="Times New Roman"/>
          <w:b w:val="false"/>
          <w:i w:val="false"/>
          <w:color w:val="000000"/>
          <w:sz w:val="28"/>
        </w:rPr>
        <w:t>№ 34/267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через 10 дней после опубликование).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Жанаозенского городского маслихата Мангистауской области от 06.05.2014 </w:t>
      </w:r>
      <w:r>
        <w:rPr>
          <w:rFonts w:ascii="Times New Roman"/>
          <w:b w:val="false"/>
          <w:i w:val="false"/>
          <w:color w:val="000000"/>
          <w:sz w:val="28"/>
        </w:rPr>
        <w:t>№ 27/230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через 10 дней после опубликование).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в сумме   26 154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Жанаозенского городского маслихата Мангистауской области от 06.05.2014 </w:t>
      </w:r>
      <w:r>
        <w:rPr>
          <w:rFonts w:ascii="Times New Roman"/>
          <w:b w:val="false"/>
          <w:i w:val="false"/>
          <w:color w:val="000000"/>
          <w:sz w:val="28"/>
        </w:rPr>
        <w:t>№ 27/230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через 10 дней после опубликование).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городских бюджетных программ развития на 2014 год, направленных на реализацию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городского бюджета в 2014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в разрезе поселка, села, сельского округа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И. Кенесов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 С. Мынбай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Гумарова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23/195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Жанаозенского городского маслихата Мангистауской области от 24.11.2014 </w:t>
      </w:r>
      <w:r>
        <w:rPr>
          <w:rFonts w:ascii="Times New Roman"/>
          <w:b w:val="false"/>
          <w:i w:val="false"/>
          <w:color w:val="ff0000"/>
          <w:sz w:val="28"/>
        </w:rPr>
        <w:t>№ 34/267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опубликование).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845"/>
        <w:gridCol w:w="888"/>
        <w:gridCol w:w="6951"/>
        <w:gridCol w:w="3176"/>
      </w:tblGrid>
      <w:tr>
        <w:trPr>
          <w:trHeight w:val="6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Пкл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17 891 471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11 699 638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5 225 919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5 225 919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4 693 553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4 693 553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1 496 587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1 180 184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29 309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287 076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251 715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210 086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30 723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0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31 843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31 843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187 062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30 128</w:t>
            </w:r>
          </w:p>
        </w:tc>
      </w:tr>
      <w:tr>
        <w:trPr>
          <w:trHeight w:val="5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30 128</w:t>
            </w:r>
          </w:p>
        </w:tc>
      </w:tr>
      <w:tr>
        <w:trPr>
          <w:trHeight w:val="9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4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145 039</w:t>
            </w:r>
          </w:p>
        </w:tc>
      </w:tr>
      <w:tr>
        <w:trPr>
          <w:trHeight w:val="19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145 039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30 108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21 208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18 398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5 974 663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5 974 663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5 974 663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845"/>
        <w:gridCol w:w="803"/>
        <w:gridCol w:w="7100"/>
        <w:gridCol w:w="3155"/>
      </w:tblGrid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18 383 515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421 020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24 639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120 773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108 613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9 330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33 405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33 405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29 434</w:t>
            </w:r>
          </w:p>
        </w:tc>
      </w:tr>
      <w:tr>
        <w:trPr>
          <w:trHeight w:val="4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29 434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22 329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22 329</w:t>
            </w:r>
          </w:p>
        </w:tc>
      </w:tr>
      <w:tr>
        <w:trPr>
          <w:trHeight w:val="7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32 676</w:t>
            </w:r>
          </w:p>
        </w:tc>
      </w:tr>
      <w:tr>
        <w:trPr>
          <w:trHeight w:val="11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20 538</w:t>
            </w:r>
          </w:p>
        </w:tc>
      </w:tr>
      <w:tr>
        <w:trPr>
          <w:trHeight w:val="10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137 226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137 226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14 227</w:t>
            </w:r>
          </w:p>
        </w:tc>
      </w:tr>
      <w:tr>
        <w:trPr>
          <w:trHeight w:val="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42 269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42 269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42 269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7 657 565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161 617</w:t>
            </w:r>
          </w:p>
        </w:tc>
      </w:tr>
      <w:tr>
        <w:trPr>
          <w:trHeight w:val="4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161 617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81 604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80 013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40 488</w:t>
            </w:r>
          </w:p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40 488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194 629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194 629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194 629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6 019 347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452 412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612 359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3 663 547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167 506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4 215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44 421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84 855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21 811</w:t>
            </w:r>
          </w:p>
        </w:tc>
      </w:tr>
      <w:tr>
        <w:trPr>
          <w:trHeight w:val="4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926 852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1 241 484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1 241 484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802 221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801 743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348 840</w:t>
            </w:r>
          </w:p>
        </w:tc>
      </w:tr>
      <w:tr>
        <w:trPr>
          <w:trHeight w:val="13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34 390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292 277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8 039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18 748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</w:t>
            </w:r>
          </w:p>
        </w:tc>
      </w:tr>
      <w:tr>
        <w:trPr>
          <w:trHeight w:val="15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14 998</w:t>
            </w:r>
          </w:p>
        </w:tc>
      </w:tr>
      <w:tr>
        <w:trPr>
          <w:trHeight w:val="7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48 426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4 695 684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4 652</w:t>
            </w:r>
          </w:p>
        </w:tc>
      </w:tr>
      <w:tr>
        <w:trPr>
          <w:trHeight w:val="4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4 652</w:t>
            </w:r>
          </w:p>
        </w:tc>
      </w:tr>
      <w:tr>
        <w:trPr>
          <w:trHeight w:val="8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</w:t>
            </w:r>
          </w:p>
        </w:tc>
      </w:tr>
      <w:tr>
        <w:trPr>
          <w:trHeight w:val="9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33 682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33 682</w:t>
            </w:r>
          </w:p>
        </w:tc>
      </w:tr>
      <w:tr>
        <w:trPr>
          <w:trHeight w:val="8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33 682</w:t>
            </w:r>
          </w:p>
        </w:tc>
      </w:tr>
      <w:tr>
        <w:trPr>
          <w:trHeight w:val="8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2 031714</w:t>
            </w:r>
          </w:p>
        </w:tc>
      </w:tr>
      <w:tr>
        <w:trPr>
          <w:trHeight w:val="8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545274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66 889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755 336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122 290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462 260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2 550 433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306400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741 359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358 136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1 144 538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46 459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595 945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166 338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109 970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31 239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82 399</w:t>
            </w:r>
          </w:p>
        </w:tc>
      </w:tr>
      <w:tr>
        <w:trPr>
          <w:trHeight w:val="10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51 162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181 091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131 458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10 039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18 971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119 093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90 069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42 206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11 759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11 759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30 309</w:t>
            </w:r>
          </w:p>
        </w:tc>
      </w:tr>
      <w:tr>
        <w:trPr>
          <w:trHeight w:val="4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</w:p>
        </w:tc>
      </w:tr>
      <w:tr>
        <w:trPr>
          <w:trHeight w:val="4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1 082 095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1 082 095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1 023 371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44 891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1 612 099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25 335</w:t>
            </w:r>
          </w:p>
        </w:tc>
      </w:tr>
      <w:tr>
        <w:trPr>
          <w:trHeight w:val="8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67 095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67 095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67 095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170 306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170 306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170 306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68 512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68 512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68 512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972 596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506 476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466 120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128 801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128 801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предпринимательства города Жанаозен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для реализации проектов в рамках Программы развития моногородов на 2012-2020 годы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грантов на развитие новых производств в рамках Программы развития моногородов на 2012-2020 годы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-492 045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492 045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23/195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53"/>
        <w:gridCol w:w="880"/>
        <w:gridCol w:w="10319"/>
      </w:tblGrid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Прог.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 (подпрограммы)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государственного коммунального жилищного фонда 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23/195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62"/>
        <w:gridCol w:w="801"/>
        <w:gridCol w:w="6242"/>
        <w:gridCol w:w="4002"/>
      </w:tblGrid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Пкл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11 543 882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9 353 621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3 799 544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3 799 544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3 432 354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3 432 354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1 477 564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1 083 317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339 142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610 924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9 656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557 292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игорный бизнес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18 856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12 587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2 158 818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2 158 818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2 158 818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11 543 882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273 380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110 869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109 669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33 899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33 899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29 868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32 761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32 761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26 684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20 559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20 561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29 681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29 681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6 554 296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82 985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82 985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82 985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40 649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40 649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40 649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6 426 362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452 042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3 615 150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157 909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41 057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102 690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23 586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2 020 000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712 912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712 912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282 665</w:t>
            </w:r>
          </w:p>
        </w:tc>
      </w:tr>
      <w:tr>
        <w:trPr>
          <w:trHeight w:val="15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63 157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229 353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13 716</w:t>
            </w:r>
          </w:p>
        </w:tc>
      </w:tr>
      <w:tr>
        <w:trPr>
          <w:trHeight w:val="15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17 171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37 722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3 438 056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1 368 725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19 415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744 185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140 010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364 986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1 987 694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969 573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1 018 121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53 720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53 720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30 151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27 917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321 985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27 213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28 301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28 301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115 005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11 142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11 416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31 502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11 964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11 964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59 489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42 022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25 309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11 785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3 524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12 621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12 621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16 815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16 815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29 164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107 510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84 276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84 276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84 276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23/195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на 2014 год, направленных на реализацию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730"/>
        <w:gridCol w:w="854"/>
        <w:gridCol w:w="10204"/>
      </w:tblGrid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Прог.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 (подпрограммы)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государственного коммунального жилищного фонда 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23/195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в 2014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927"/>
        <w:gridCol w:w="927"/>
        <w:gridCol w:w="9981"/>
      </w:tblGrid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Прог.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23/195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в разрезе аула (села), аульного (сельского) округа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Жанаозенского городского маслихата Мангистауской области от 15.09.2014 </w:t>
      </w:r>
      <w:r>
        <w:rPr>
          <w:rFonts w:ascii="Times New Roman"/>
          <w:b w:val="false"/>
          <w:i w:val="false"/>
          <w:color w:val="ff0000"/>
          <w:sz w:val="28"/>
        </w:rPr>
        <w:t>№ 32/254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опубликование).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1153"/>
        <w:gridCol w:w="1195"/>
        <w:gridCol w:w="9309"/>
      </w:tblGrid>
      <w:tr>
        <w:trPr>
          <w:trHeight w:val="45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Прог.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43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Кызылсай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