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4f15b" w14:textId="794f1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списка помещений, предоставляемых кандидатам в акимы сел, сельских округов на договорной основе для проведения предвыборных собраний и встреч с выборщиками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Бейнеуского района Мангистауской области от 24 июня 2013 года № 60. Зарегистрировано Департаментом юстиции Мангистауской области 02 июля 2013 года № 2259. Утратило силу постановлением акимата Бейнеуского района Мангистауской области от 17 мая 2017 года № 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акимата Бейнеуского района Мангистауской области от 17.05.2017 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 Республики Казахстан от 28 сентября 1995 года "О выборах в  Республике Казахстан",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избрания на  должность, прекращения полномочий и освобождения от должности акимов  городов районного значения, сельских округов, поселков и сел  Республики Казахстан, не входящих в состав сельского округа,  утвержденными Указом Президента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 некоторых  вопросах проведения выборов акимов городов районного значения, сельских округов, поселков и сел Республики Казахстан, не входящих в  состав сельского округа"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24 апреля 2013 года № 555 акимат  Бейнеуского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список помещений, предоставляемых кандидатам в акимы сел, сельских  округов Бейнеуского района на платной договорной основе для  проведения предвыборных собраний и встреч с выборщиками.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Государственным юридическим лицам, за которыми закреплены  указанные в приложении помещения, в соответствии с составленным  Бейнеуской районной территориальной избирательной комиссией графиком  встреч обеспечить предоставление помещений на единых и равных  платных договорных условиях для всех кандидатов в акимы сел, сельских  округов Бейнеуского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и  обеспечение в обязательном порядке его публикацию на веб - сайте  районного акимата возложить на руководителя государственного учреждения "Аппарат акима Бейнеуского района" У.Амирхановой.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вступает в силу со дня  государственной регистрации в органах юстиции и вводится в действие по истечении десяти  календарных дней после дня его первого 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Азирханов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июня 2013 года № 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помещений, предоставляемых кандидатам в акимы сел,  сельских округов на договорной основе для проведения  предвыборных собраний и встреч с выборщиками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Село Бейнеу -     дом культуры имени Абыл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Село Боранкул -   сельский дом культуры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Село Акжигит -    сельский дом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Село Сарга -      сельский дом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Село Сынгырлау -  сельский клуб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Село Толеп -      сельский клуб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Село Есет -       сельский клуб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Село Сам -        сельский клуб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Село Турыш -      сельский клуб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Село Ногайты -    сельский клуб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Село Тажен -      сельский клуб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