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5807" w14:textId="0f45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2012 года № 10/70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09 июля 2013 года № 15/97. Зарегистрировано Департаментом юстиции Мангистауской области 15 июля 2013 года № 2269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 июля 2013 года № 11/164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номером № 2266) и представлением департамента юстиции Мангистауской области от 7 июня 2013 года № 02-17-4971 «Об устранений нарушения закона»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10/70 «О районном бюджете на 2013-2015 годы» (зарегистрировано в реестре государственной регистрации нормативных правовых актов за номером № 2189, опубликовано в газете «Рауан» 1 февраля 2013 года № 5 (2080)):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5896471,5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1797518,7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9080,2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4085681,6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5961533,6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101977,0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115351,0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-167039,1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167039,1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2-2 цифры «92,7» заменить цифрами «97», в подпункте 4) цифры «92,4» заменить цифрами «97»;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«8899» заменить цифрами «8783»,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«5196» заменить цифрами «4779»,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«23615» заменить цифрами «25514»,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«3262» заменить цифрами «3263»,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«180075» заменить цифрами «452995»,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«204072» заменить цифрами «204075»;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абзацом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– 17030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Установить за счет бюджетных средств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перечня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определяемых местным исполнительным органом по согласованию с местным представительным органом, повышенные на 25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Кырымкулов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«Бейнеуский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09 июля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15/97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15"/>
        <w:gridCol w:w="695"/>
        <w:gridCol w:w="715"/>
        <w:gridCol w:w="6253"/>
        <w:gridCol w:w="3527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5 896 471,5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1 797 518,7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468 262,0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468 262,0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401 159,7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401 159,7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899 972,0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848 096,0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44 626,0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8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5 821,0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9 080,2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6 838,2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6 631,0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10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1 216,0</w:t>
            </w:r>
          </w:p>
        </w:tc>
      </w:tr>
      <w:tr>
        <w:trPr>
          <w:trHeight w:val="13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4 191,0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4 191,0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4 085 681,6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4 085 681,6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4 085 681,6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5 961 533,6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226 335,0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105 750,0</w:t>
            </w:r>
          </w:p>
        </w:tc>
      </w:tr>
      <w:tr>
        <w:trPr>
          <w:trHeight w:val="4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104 550,0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84 392,0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28 541,0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21 605,0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</w:p>
        </w:tc>
      </w:tr>
      <w:tr>
        <w:trPr>
          <w:trHeight w:val="10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4 492,0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3 889 222,0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514 090,0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223 538,0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165 632,0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290 552,0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188 560,0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2 625 848,0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2 420 114,0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73 824,0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38 046,0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10 037,0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51 330,0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361 171,0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78 780,0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99 445,0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14 143,0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25 064,0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2 396,0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1 140 320,0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78 989,0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78 989,0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197 468,0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197 468,0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176 538,0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176 538,0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576 634,0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319 954,0</w:t>
            </w:r>
          </w:p>
        </w:tc>
      </w:tr>
      <w:tr>
        <w:trPr>
          <w:trHeight w:val="5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221 680,0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6 483,0</w:t>
            </w:r>
          </w:p>
        </w:tc>
      </w:tr>
      <w:tr>
        <w:trPr>
          <w:trHeight w:val="5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53 053,0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28 668,0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142 928,0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71 918,0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68 672,0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40 106,0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40 106,0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21 222,0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12 677,0</w:t>
            </w:r>
          </w:p>
        </w:tc>
      </w:tr>
      <w:tr>
        <w:trPr>
          <w:trHeight w:val="5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8 182,0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8 182,0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69 004,0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14 888,0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5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32 256,0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32 256,0</w:t>
            </w:r>
          </w:p>
        </w:tc>
      </w:tr>
      <w:tr>
        <w:trPr>
          <w:trHeight w:val="10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12 906,0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83 814,6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49 915,6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49 915,6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101 977,0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-167 039,1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167 039,1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125 886,1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15/97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04"/>
        <w:gridCol w:w="765"/>
        <w:gridCol w:w="602"/>
        <w:gridCol w:w="6864"/>
        <w:gridCol w:w="2982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4 610 131,0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1 904 920,0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507 759,0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507 759,0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436 307,0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436 307,0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931 125,0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873 862,0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23 576,0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8 467,0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7 545,0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8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14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12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3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2 693 236,0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2 693 236,0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4 610 131,0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228 264,0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15 192,0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13 692,0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119 744,0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118 544,0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71 018,0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71 018,0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1 112,0</w:t>
            </w:r>
          </w:p>
        </w:tc>
      </w:tr>
      <w:tr>
        <w:trPr>
          <w:trHeight w:val="10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3 692 576,0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255 868,0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255 868,0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173 107,0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45 184,0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2 858 387,0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2 450 185,0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75 221,0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36 219,0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262 259,0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578 321,0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578 321,0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359 153,0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334 753,0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43 554,0</w:t>
            </w:r>
          </w:p>
        </w:tc>
      </w:tr>
      <w:tr>
        <w:trPr>
          <w:trHeight w:val="7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35 268,0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24 066,0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108 823,0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20 483,0</w:t>
            </w:r>
          </w:p>
        </w:tc>
      </w:tr>
      <w:tr>
        <w:trPr>
          <w:trHeight w:val="10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21 837,0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106 486,0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75 946,0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36 375,0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21 571,0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21 571,0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148 195,0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83 462,0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80 952,0</w:t>
            </w:r>
          </w:p>
        </w:tc>
      </w:tr>
      <w:tr>
        <w:trPr>
          <w:trHeight w:val="5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35 915,0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35 915,0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</w:p>
        </w:tc>
      </w:tr>
      <w:tr>
        <w:trPr>
          <w:trHeight w:val="7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10 833,0</w:t>
            </w:r>
          </w:p>
        </w:tc>
      </w:tr>
      <w:tr>
        <w:trPr>
          <w:trHeight w:val="5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5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15 567,0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6 916,0</w:t>
            </w:r>
          </w:p>
        </w:tc>
      </w:tr>
      <w:tr>
        <w:trPr>
          <w:trHeight w:val="5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6 916,0</w:t>
            </w:r>
          </w:p>
        </w:tc>
      </w:tr>
      <w:tr>
        <w:trPr>
          <w:trHeight w:val="5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13 152,0</w:t>
            </w:r>
          </w:p>
        </w:tc>
      </w:tr>
      <w:tr>
        <w:trPr>
          <w:trHeight w:val="5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13 152,0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33 406,0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5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6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15/97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бюджета развития района направленных на реализацию бюджетных инвестиционных проектов (программ) на</w:t>
      </w:r>
      <w:r>
        <w:br/>
      </w:r>
      <w:r>
        <w:rPr>
          <w:rFonts w:ascii="Times New Roman"/>
          <w:b/>
          <w:i w:val="false"/>
          <w:color w:val="000000"/>
        </w:rPr>
        <w:t>
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135"/>
        <w:gridCol w:w="906"/>
        <w:gridCol w:w="9777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15/97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бюджета развития района направленных на реализацию бюджетных инвестиционных проектов (программ)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958"/>
        <w:gridCol w:w="875"/>
        <w:gridCol w:w="9973"/>
      </w:tblGrid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