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626a1" w14:textId="30626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2014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Бейнеуского районного акимата Мангистауской области от 25 декабря 2013 года № 129. Зарегистрировано Департаментом юстиции Мангистауской области 23 января 2014 года № 2349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Казахстана от 23 января 2001 года «О занятости населения»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Казахстана от 23 января 2001 года «О занятости населения»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организации</w:t>
      </w:r>
      <w:r>
        <w:rPr>
          <w:rFonts w:ascii="Times New Roman"/>
          <w:b w:val="false"/>
          <w:i w:val="false"/>
          <w:color w:val="000000"/>
          <w:sz w:val="28"/>
        </w:rPr>
        <w:t>, в которых будут проводиться общественные работы в 2014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Исполнение настоящего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заключение договоров с организациями возложить на государственное учреждение «Бейнеуский районный отдел занятости и социальных программ» (Б. Омирбеков).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Поручить государственному учреждению «Бейнеуский районный отдел экономики и финансов» (М. Нысанбаев) предусмотреть финансовые средства для выполнения указанных в постановлении мероприятии.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«Бейнеуский районный отдел занятости и социальных программ» (Б. Омирбеков) обеспечить государственную регистрацию настоящего постановления в органах юстиции, его официального опубликования в средствах массовой информации и размещения в информационно-правовой системе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К. Абилшеева.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 К. Машырыков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«Бейнеуский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программ» Б. Омирбеков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декабря 2013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«Бейнеуский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 Нысанбаев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декабря 2013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района от 25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№ 129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</w:t>
      </w:r>
      <w:r>
        <w:br/>
      </w:r>
      <w:r>
        <w:rPr>
          <w:rFonts w:ascii="Times New Roman"/>
          <w:b/>
          <w:i w:val="false"/>
          <w:color w:val="000000"/>
        </w:rPr>
        <w:t>
общественные работы в 2014 году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3448"/>
        <w:gridCol w:w="1315"/>
        <w:gridCol w:w="1485"/>
        <w:gridCol w:w="1763"/>
        <w:gridCol w:w="1869"/>
        <w:gridCol w:w="1678"/>
        <w:gridCol w:w="3022"/>
        <w:gridCol w:w="2873"/>
      </w:tblGrid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п/п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человек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работ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работ (метр/
квадрат)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 работ (месяц)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оплаты труда (минимальная зарплата)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 финансиро-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вания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Спрос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ложе-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ние
</w:t>
            </w:r>
          </w:p>
        </w:tc>
      </w:tr>
      <w:tr>
        <w:trPr>
          <w:trHeight w:val="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Толепского сельского округа»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очистка на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 села, 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 культур-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объектов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размере 1 ставки минимальной заработной платы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95" w:hRule="atLeast"/>
        </w:trPr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Бейнеу»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и 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 автомо-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бильных дорог, тротуа-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ров, бордюров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размере 1,5 ставки минимальной заработной платы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очистка на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 села, 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- культур-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объектов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размере 1 ставки минимальной заработной платы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Боранкульского сельского округа»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очистка на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 села, 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- культур-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объектов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размере 1 ставки минимальной заработной платы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Акжигитского сельского округа»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очистка на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 села, 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- культур-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объектов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размере 1 ставки минимальной заработной платы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Саргинского сельского округа»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очистка на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 села, 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- культур-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объектов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размере 1 ставки минимальной заработной платы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Есетского сельского округа»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очистка на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 села, 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- культур-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объектов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размере 1 ставки минимальной заработной платы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Турышского сельского округа»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очистка на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 села, 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- культур-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объектов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размере 1 ставки минимальной заработной платы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3864"/>
        <w:gridCol w:w="1388"/>
        <w:gridCol w:w="1156"/>
        <w:gridCol w:w="2235"/>
        <w:gridCol w:w="1516"/>
        <w:gridCol w:w="1621"/>
        <w:gridCol w:w="3040"/>
        <w:gridCol w:w="2638"/>
      </w:tblGrid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Сынгырлауского сельского округа»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очистка на территории села, 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 культурных объектов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размере 1 ставки минимальной заработной платы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Самского сельского округа»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очистка на территории села, 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культурных объектов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размере 1 ставки минимальной заработной платы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Ногайтинского сельского округа»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очистка на территории села, 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культурных объектов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размере 1 ставки минимальной заработной платы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«Тәжен селосы әкімінің аппараты»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очистка на территории села, 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культурных объектов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размере 1 ставки минимальной заработной платы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«Бейнеуская центральная районная больница» 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ми, озеленение и очистка территории, помощь больным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размере 1 ставки минимальной заработной платы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«Акиматсервис» акимата Бейнеуского района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очистка территории, восстанов-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историчес-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памятников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размере 1 ставки минимальной заработной платы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на праве хозяйственного ведения «Бейнеусусервис» акимата Бейнеуского района 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очистка территории, ремонт 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 культурных объектов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размере 1 ставки минимальной заработной платы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«Департамент по борьбе с экономической и коррупционной преступностью (финансовая полиция) по Мангистауской области отдел финансовой полиции по Бейнеускому региону» 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ми, доставка извещений, озеленение и очистка территории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размере 1 ставки минимальной заработной платы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«Налоговый Департамент Мангистауской области Налоговое управление по Бейнеускому району»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ми, доставка извещений, озеленение и очистка территории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размере 1 ставки минимальной заработной платы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«Охрана лесов и животного мира по Бейнеускому району»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ми, озеленение и очистка территории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размере 1 ставки минимальной заработной платы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4028"/>
        <w:gridCol w:w="1110"/>
        <w:gridCol w:w="1151"/>
        <w:gridCol w:w="2993"/>
        <w:gridCol w:w="1358"/>
        <w:gridCol w:w="1441"/>
        <w:gridCol w:w="2994"/>
        <w:gridCol w:w="2395"/>
      </w:tblGrid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«Бөбек балабақшасы» акимата Бейнеуского района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 с документами, озеленение и очистка территории 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размере 1 ставки минимальной заработной платы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 Бейнеуского района»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 повесток, озеленение и очистка территории 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размере 1 ставки минимальной заработной платы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«Балбұлақ балабақшасы» акимата Бейнеуского района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документами, озеленение и очистка территории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размере 1 ставки минимальной заработной платы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«Алтын ұя балабақшасы» акимата Бейнеуского района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документами, озеленение и очистка территории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размере 1 ставки минимальной заработной платы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«Балауса балабақшасы» акимата Бейнеуского района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документами, озеленение и очистка территории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размере 1 ставки минимальной заработной платы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Бейнеуское районное отделение «Мангистауского областного филиала Республиканского Государственного казенного предприятия «Государственный центр по выплате пенсии Министерства труда и социальной защиты населения Республики Казахстан»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документами, озеленение и очистка территории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размере 1 ставки минимальной заработной платы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районный отдел пожаротушения № 6 государственного учреждения «Служба пожаротушения и аварийно – спасательных работ» Департамента по чрезвычайным ситуациям Мангистауской области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документами, озеленение и очистка территории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размере 1 ставки минимальной заработной платы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по чрезвычайным ситуациям Бейнеуского района Департамента по чрезвычайным ситуациям Мангистауской области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документами, озеленение и очистка территории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размере 1 ставки минимальной заработной платы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3907"/>
        <w:gridCol w:w="1030"/>
        <w:gridCol w:w="1109"/>
        <w:gridCol w:w="3512"/>
        <w:gridCol w:w="1626"/>
        <w:gridCol w:w="1446"/>
        <w:gridCol w:w="2717"/>
        <w:gridCol w:w="2141"/>
      </w:tblGrid>
      <w:tr>
        <w:trPr>
          <w:trHeight w:val="19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9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«Бейнеуское районное управление казначейства Департамента казначейства по Мангистауской области комитета казначейства Министерства финансов Республики Казахстан»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документами, озеленение и очистка территории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размере 1 ставки минимальной заработной платы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9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Бейнеуского района Департамента юстиции Мангистауской области Министерства юстиции Республики Казахстан»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документами, озеленение и очистка территории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размере 1 ставки минимальной заработной платы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9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«Балдырған балабақшасы» акимата Бейнеуского района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документами, озеленение и очистка территории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размере 1 ставки минимальной заработной платы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9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Республиканского государственного предприятия «Центр обслуживания населения» по Мангистауской области Бейнеуского района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документами, озеленение и очистка территории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размере 1 ставки минимальной заработной платы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9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«Бейнеуская районная поликлиника»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документами, озеленение и очистка территории, помощь больным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размере 1 ставки минимальной заработной платы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9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районный филиал Республиканского Государственного казенного предприятия «Центр по недвижимости по Мангистауской области Комитета регистрационной службы и оказания правовой помощи Министерства юстиции Республики Казахстан»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документами, озеленение и очистка территории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размере 1 ставки минимальной заработной платы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9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«Боранкульская районная больница»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документами, озеленение и очистка территории, помощь больным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размере 1 ставки минимальной заработной платы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8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