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ad59" w14:textId="306a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2012 года № 6/74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Каракиянского района Мангистауской области от 11 июля 2013 года № 11/119. Зарегистрировано Департаментом юстиции Мангистауской области 29 июля 2013 года № 2284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02 июля 2013 года № 11/164 «О внесении изменений в решение областного маслихата от 07 декабря 2012 года № 7/77 «Об областном бюджете на 2013-2015 годы» (зарегистрировано в Реестре государственной регистрации нормативных правовых актов за № 2266 от 09 июля 2013 года)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2012 года № 6/74 «О районном бюджете на 2013-2015 годы» (зарегистрировано в Реестре государственной регистрации нормативных правовых актов за № 2198 от 15 января 2013 года, опубликовано в газете «Каракия» от 30 января 2013 года № 5 (516))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6 917 106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5 168 885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28 476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– 7 154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1 712 591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6 962 193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164 452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176 739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12 287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– 2 000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211 538 тысяч тенге; 6) финансирование дефицита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– 211 538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132 421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12 287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средств – 91 404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Е. Есенкосов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А. Мееров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«Каракиянского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А.Абдикаликова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июня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№ 11/119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1031"/>
        <w:gridCol w:w="1170"/>
        <w:gridCol w:w="6686"/>
        <w:gridCol w:w="2764"/>
      </w:tblGrid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cумма тысяч тенге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6 917 106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5 168 885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42 087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42 087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5 016 228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4 873 262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123 509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50 905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3 725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42 619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28 476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23 416</w:t>
            </w:r>
          </w:p>
        </w:tc>
      </w:tr>
      <w:tr>
        <w:trPr>
          <w:trHeight w:val="102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23 416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7 154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1 712 591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1 712 591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1 712 591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cумма тысяч тенге
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6 962 193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209 187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17 278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15 778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56 098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53 698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111 254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109 548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24 557</w:t>
            </w:r>
          </w:p>
        </w:tc>
      </w:tr>
      <w:tr>
        <w:trPr>
          <w:trHeight w:val="9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23 256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7 816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7 816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7 816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2 797 174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318 180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230 233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87 947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1 626 972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21 158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1 450 737</w:t>
            </w:r>
          </w:p>
        </w:tc>
      </w:tr>
      <w:tr>
        <w:trPr>
          <w:trHeight w:val="7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22 387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82 790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5 928</w:t>
            </w:r>
          </w:p>
        </w:tc>
      </w:tr>
      <w:tr>
        <w:trPr>
          <w:trHeight w:val="7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15 563</w:t>
            </w:r>
          </w:p>
        </w:tc>
      </w:tr>
      <w:tr>
        <w:trPr>
          <w:trHeight w:val="45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21 587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852 022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852 022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217 594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217 594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16 006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63 821</w:t>
            </w:r>
          </w:p>
        </w:tc>
      </w:tr>
      <w:tr>
        <w:trPr>
          <w:trHeight w:val="9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17 170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10 854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16 113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66 807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12 068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9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8 377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1 085 909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142 983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36 448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106 535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174 300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25 177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141 633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760 100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147 810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400 307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31 432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154 538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26 013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6 470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6 470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118 732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51 092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51 092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39 998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10 562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20 278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4 868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27 642</w:t>
            </w:r>
          </w:p>
        </w:tc>
      </w:tr>
      <w:tr>
        <w:trPr>
          <w:trHeight w:val="7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15 244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11 888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7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62 447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15 364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15 364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9 924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9 924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37 159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25 894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16 947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16 947</w:t>
            </w:r>
          </w:p>
        </w:tc>
      </w:tr>
      <w:tr>
        <w:trPr>
          <w:trHeight w:val="9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16 730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26 879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26 879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23 879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56 970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12 904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12 904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9 762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9 762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29 304</w:t>
            </w:r>
          </w:p>
        </w:tc>
      </w:tr>
      <w:tr>
        <w:trPr>
          <w:trHeight w:val="7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14 024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15 280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2 362 516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2 362 516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10 731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2 351 785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164 452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176 739</w:t>
            </w:r>
          </w:p>
        </w:tc>
      </w:tr>
      <w:tr>
        <w:trPr>
          <w:trHeight w:val="7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176 739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176 739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176 739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-211 538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211 538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132 421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132 421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132 421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4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91 404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91 404</w:t>
            </w:r>
          </w:p>
        </w:tc>
      </w:tr>
      <w:tr>
        <w:trPr>
          <w:trHeight w:val="2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