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2a73" w14:textId="9102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Каракиянского района Мангистауской области от 26 августа 2013 года № 12/128. Зарегистрировано Департаментом юстиции Мангистауской области 19 сентября 2013 года № 2297. Утратило силу решением маслихата Каракиянского района Мангистауской области от 24 апреля 2014 года № 18/197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Каракиянского района Мангистауской области от 24.04.2014 № 18/197.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социальной помощи специалистам социальной сферы, проживающим в сельской местности, по приобретению топлива»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«Об утверждении стандартов государственных услуг в сфере социальной защиты, оказываемых местными исполнительными органами»,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социальную помощь на приобретение топлива в размере 12 100 (двенадцать тысяч сто)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законности, полномочия депутатов и по социальным вопросам (председатель комиссии Е. Таджибаев).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«Аппарат Каракиянского районного маслихата» (А. Мееров) после государственной регистрации обеспечить опубликование настоящего решения на интернет - 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Осуществляющий полномочия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А. Мееров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«Каракиянский районный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занятости и социальных программ»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Рысбаев Кайрат Ерсултанович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августа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«Каракиянский районный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экономики и финансов»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августа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