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ea96" w14:textId="f7bea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маслихата Каракиянского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Каракиянского района Мангистауской области от 26 августа 2013 года № 12/129. Зарегистрировано Департаментом юстиции Мангистауской области 03 октября 2013 года № 2301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«О внесении изменений и дополнений в некоторые законодательные акты Республики Казахстан по вопросам ономастики»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некоторые решения маслихата Каракиянского района согласно прилагаемому перечню.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постоянную комиссию Каракиянского районного маслихата законности, полномочия депутатов и по социальным вопросам (председатель комиссии Е. Таджибаев).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«Аппарат Каракиянского районного маслихата» (А. Мееров) после государственной регистрации обеспечить опубликование настоящего решения на интернет - 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Осуществляющий полномочия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председателя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 А. Мееров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Каракиянского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августа 2013 года № 12/129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изменений в некоторые решения маслихата</w:t>
      </w:r>
      <w:r>
        <w:br/>
      </w:r>
      <w:r>
        <w:rPr>
          <w:rFonts w:ascii="Times New Roman"/>
          <w:b/>
          <w:i w:val="false"/>
          <w:color w:val="000000"/>
        </w:rPr>
        <w:t>
Каракиянского района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решение маслихата Каракиянского района от 20 февраля 2008 года № 5/37 «О поправочных коэффициентах к базовым ставкам платы за земельные участки и зонирование территории по селу Курык» (зарегистрировано в Реестре государственной регистрации нормативных правовых актов за № 11-4-54 от 19 марта 2008 года, опубликовано в газете «Каракия» от 22 апреля 2008 года № 16 (242)):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внесены изменения на казахском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решение маслихата Каракиянского района от 06 февраля 2009 года № 13/110 «О поправочных коэффициентах к базовым ставкам платы за земельные участки и проектах (схем) зонирование земель по поселкам Жетыбай и Мунайшы» (зарегистрировано в Реестре государственной регистрации нормативных правовых актов за № 11-4-73 от 27 февраля 2009 года, опубликовано в газете «Каракия» от 10 марта 2009 года № 11 (297)):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оглавлении и по всему тексту слова «поселкам», «поселок», «поселки», заменить соответственно словами «селам», «село», «сел»;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решение маслихата Каракиянского района от 06 февраля 2009 года № 13/111 «О поправочных коэффициентах к базовым ставкам платы за земельные участки и схема зонирования земель в целях налогооблажения по поселкам Жетыбай и Мунайшы» (зарегистрировано в Реестре государственной регистрации нормативных правовых актов за № 11-4-75 от 03 марта 2009 года, опубликовано в газете «Каракия» от 10 марта 2009 года № 11 (297)):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оглавлении и по всему тексту слова «поселкам», «поселок», «поселки», заменить соответственно словами «селам», «село», «сел»;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решение маслихата Каракиянского района от 26 апреля 2013 года </w:t>
      </w:r>
      <w:r>
        <w:rPr>
          <w:rFonts w:ascii="Times New Roman"/>
          <w:b w:val="false"/>
          <w:i w:val="false"/>
          <w:color w:val="000000"/>
          <w:sz w:val="28"/>
        </w:rPr>
        <w:t>№ 8/97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проекта (схемы) зонирования земель и поправочных коэффициентов к базовым ставкам платы за земельные участки по селу Куланды» (зарегистрировано в Реестре государственной регистрации нормативных правовых актов за № 2250 от 07 июня 2013 года, опубликовано в газете «Каракия» от 20 июня 2013 года № 25 (536)):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внесены изменения на казахском языке, текст на русском языке не изменяется.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