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cd1a" w14:textId="0c1c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6/74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24 октября 2013 года № 13/134. Зарегистрировано Департаментом юстиции Мангистауской области 19 ноября 2013 года № 2306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6/74 «О районном бюджете на 2013-2015 годы» (зарегистрировано в Реестре государственной регистрации нормативных правовых актов за № 2198 от 15 января 2013 года, опубликовано в газете «Каракия» от 30 января 2013 года № 5 (516))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7 034 867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5 618 664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1 371 178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7 061 570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164 275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12 287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20 384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211 361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12 464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91 404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Сейтмаганбетов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«Каракиянский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октября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2013 года № 13/134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375"/>
        <w:gridCol w:w="1354"/>
        <w:gridCol w:w="5567"/>
        <w:gridCol w:w="3482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клаcс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7 034 867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5 618 664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289 574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289 574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158 732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158 732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5 116 788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4 993 374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27 571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</w:p>
        </w:tc>
      </w:tr>
      <w:tr>
        <w:trPr>
          <w:trHeight w:val="10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1 371 178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1 371 178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7 061 570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222 552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21 278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29 257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2 947 709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330 035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240 233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1 655 117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1 480 737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7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</w:p>
        </w:tc>
      </w:tr>
      <w:tr>
        <w:trPr>
          <w:trHeight w:val="4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962 557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962 557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192 165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192 165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43 069</w:t>
            </w:r>
          </w:p>
        </w:tc>
      </w:tr>
      <w:tr>
        <w:trPr>
          <w:trHeight w:val="10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8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1 028 762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36 448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943 985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157 656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525 329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194 555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124 462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31 955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20 995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37 969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16 947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</w:t>
            </w:r>
          </w:p>
        </w:tc>
      </w:tr>
      <w:tr>
        <w:trPr>
          <w:trHeight w:val="10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37 359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57 803</w:t>
            </w:r>
          </w:p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30 137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2 362 516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2 362 516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2 351 785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164 275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-211 361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