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4835" w14:textId="4a74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18 декабря 2013 года № 272. Зарегистрировано Департаментом юстиции Мангистауской области 04 февраля 2014 года № 2355.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автомобильных дорог районного значения.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балансодержателем автомобильных дорог районного значения по Каракиянскому району государственное учреждение "Каракиянский районный отдел жилищно-коммунального хозяйства, пассажирского транспорта и автомобильных дорог".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"Каракиянский районный отдел жилищно-коммунального хозяйства, пассажирского транспорта и автомобильных дорог" (М.Аманиязова)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 акимата Каракиянского района.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заместителя акима района Бекова К.А.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Дауылбаев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управления пассажирского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У.С. Бисакаев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декабря 2013 год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2013 года № 272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Каракиянского района Мангистауской области от 24.04.2023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"село Кызылсай – село Сенек"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Жанаозен – село Куланды"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месторождению "Ракушечное"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железнодорожной станции Каракия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в село Мунайшы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станции Жетыбай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к селу Курык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к железнодорожной станции Каракия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к аэропорту села Курык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"село Сенек – населенный пункт Аккудук"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"село Курык – порт села Курык"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"порт села Курык – местность Кызылкум"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километров от 707 километра до 713 километра участка автомобильной дороги А-33 "Доссор – Кульсары –село Бейнеу – село Сайотес – село Шетпе – село Жетыбай – порт Актау"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ущелью "Бозжыра"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87 километра автомобильной дороги "Ата жолы" села Сенек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смотровой площадке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ущелья "Бозжыра" от 87 километра автомобильной дороги "Ата жолы" села Сенек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227,8 километр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